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FD0" w:rsidRDefault="006E3FD0" w:rsidP="006E3FD0">
      <w:pPr>
        <w:ind w:left="5664" w:firstLine="708"/>
        <w:rPr>
          <w:b/>
          <w:lang w:val="uk-UA"/>
        </w:rPr>
      </w:pPr>
      <w:r>
        <w:rPr>
          <w:b/>
          <w:lang w:val="uk-UA"/>
        </w:rPr>
        <w:t>З А Т В Е Р Д Ж Е Н О</w:t>
      </w:r>
    </w:p>
    <w:p w:rsidR="00B86A2F" w:rsidRPr="00B86A2F" w:rsidRDefault="00B86A2F" w:rsidP="006E3FD0">
      <w:pPr>
        <w:ind w:left="5664" w:firstLine="708"/>
        <w:rPr>
          <w:b/>
          <w:lang w:val="uk-UA"/>
        </w:rPr>
      </w:pPr>
      <w:r w:rsidRPr="00B86A2F">
        <w:rPr>
          <w:b/>
          <w:lang w:val="uk-UA"/>
        </w:rPr>
        <w:t>наказ</w:t>
      </w:r>
      <w:r w:rsidR="006E3FD0">
        <w:rPr>
          <w:b/>
          <w:lang w:val="uk-UA"/>
        </w:rPr>
        <w:t>ом</w:t>
      </w:r>
      <w:r w:rsidR="009A4E70">
        <w:rPr>
          <w:b/>
          <w:lang w:val="uk-UA"/>
        </w:rPr>
        <w:t xml:space="preserve">  </w:t>
      </w:r>
      <w:r w:rsidR="006E3FD0">
        <w:rPr>
          <w:b/>
          <w:lang w:val="uk-UA"/>
        </w:rPr>
        <w:t>керівника апарату</w:t>
      </w:r>
      <w:r w:rsidR="006E3FD0">
        <w:rPr>
          <w:b/>
          <w:lang w:val="uk-UA"/>
        </w:rPr>
        <w:tab/>
      </w:r>
      <w:r w:rsidR="006E3FD0">
        <w:rPr>
          <w:b/>
          <w:lang w:val="uk-UA"/>
        </w:rPr>
        <w:tab/>
      </w:r>
      <w:r w:rsidRPr="00B86A2F">
        <w:rPr>
          <w:b/>
          <w:lang w:val="uk-UA"/>
        </w:rPr>
        <w:t>Октябрського районного суду</w:t>
      </w:r>
    </w:p>
    <w:p w:rsidR="00B86A2F" w:rsidRPr="00B86A2F" w:rsidRDefault="00B86A2F" w:rsidP="00B86A2F">
      <w:pPr>
        <w:rPr>
          <w:b/>
          <w:lang w:val="uk-UA"/>
        </w:rPr>
      </w:pPr>
      <w:r w:rsidRPr="00B86A2F">
        <w:rPr>
          <w:b/>
          <w:lang w:val="uk-UA"/>
        </w:rPr>
        <w:tab/>
      </w:r>
      <w:r w:rsidRPr="00B86A2F">
        <w:rPr>
          <w:b/>
          <w:lang w:val="uk-UA"/>
        </w:rPr>
        <w:tab/>
      </w:r>
      <w:r w:rsidRPr="00B86A2F">
        <w:rPr>
          <w:b/>
          <w:lang w:val="uk-UA"/>
        </w:rPr>
        <w:tab/>
      </w:r>
      <w:r w:rsidRPr="00B86A2F">
        <w:rPr>
          <w:b/>
          <w:lang w:val="uk-UA"/>
        </w:rPr>
        <w:tab/>
      </w:r>
      <w:r w:rsidRPr="00B86A2F">
        <w:rPr>
          <w:b/>
          <w:lang w:val="uk-UA"/>
        </w:rPr>
        <w:tab/>
      </w:r>
      <w:r w:rsidRPr="00B86A2F">
        <w:rPr>
          <w:b/>
          <w:lang w:val="uk-UA"/>
        </w:rPr>
        <w:tab/>
      </w:r>
      <w:r w:rsidRPr="00B86A2F">
        <w:rPr>
          <w:b/>
          <w:lang w:val="uk-UA"/>
        </w:rPr>
        <w:tab/>
      </w:r>
      <w:r w:rsidRPr="00B86A2F">
        <w:rPr>
          <w:b/>
          <w:lang w:val="uk-UA"/>
        </w:rPr>
        <w:tab/>
      </w:r>
      <w:r w:rsidRPr="00B86A2F">
        <w:rPr>
          <w:b/>
          <w:lang w:val="uk-UA"/>
        </w:rPr>
        <w:tab/>
      </w:r>
      <w:r w:rsidR="00750AA5" w:rsidRPr="00B86A2F">
        <w:rPr>
          <w:b/>
          <w:lang w:val="uk-UA"/>
        </w:rPr>
        <w:t>м. Полтави</w:t>
      </w:r>
      <w:r w:rsidRPr="00B86A2F">
        <w:rPr>
          <w:b/>
          <w:lang w:val="uk-UA"/>
        </w:rPr>
        <w:t xml:space="preserve"> </w:t>
      </w:r>
    </w:p>
    <w:p w:rsidR="00EB2369" w:rsidRPr="006D492C" w:rsidRDefault="00B86A2F" w:rsidP="006D492C">
      <w:pPr>
        <w:ind w:left="5664" w:firstLine="708"/>
        <w:rPr>
          <w:b/>
          <w:lang w:val="uk-UA"/>
        </w:rPr>
      </w:pPr>
      <w:r w:rsidRPr="00B86A2F">
        <w:rPr>
          <w:b/>
          <w:lang w:val="uk-UA"/>
        </w:rPr>
        <w:t xml:space="preserve">від </w:t>
      </w:r>
      <w:r w:rsidR="00890012">
        <w:rPr>
          <w:b/>
          <w:lang w:val="uk-UA"/>
        </w:rPr>
        <w:t>18.06</w:t>
      </w:r>
      <w:r w:rsidR="0057556F">
        <w:rPr>
          <w:b/>
          <w:lang w:val="uk-UA"/>
        </w:rPr>
        <w:t xml:space="preserve">.2019 року </w:t>
      </w:r>
      <w:r w:rsidRPr="00B86A2F">
        <w:rPr>
          <w:b/>
          <w:lang w:val="uk-UA"/>
        </w:rPr>
        <w:t>№</w:t>
      </w:r>
      <w:r w:rsidR="0057556F">
        <w:rPr>
          <w:b/>
          <w:lang w:val="uk-UA"/>
        </w:rPr>
        <w:t xml:space="preserve"> </w:t>
      </w:r>
      <w:r w:rsidR="00890012">
        <w:rPr>
          <w:b/>
          <w:lang w:val="uk-UA"/>
        </w:rPr>
        <w:t>50</w:t>
      </w:r>
      <w:r w:rsidRPr="00B86A2F">
        <w:rPr>
          <w:b/>
          <w:lang w:val="uk-UA"/>
        </w:rPr>
        <w:t>/</w:t>
      </w:r>
      <w:proofErr w:type="spellStart"/>
      <w:r w:rsidRPr="00B86A2F">
        <w:rPr>
          <w:b/>
          <w:lang w:val="uk-UA"/>
        </w:rPr>
        <w:t>од.а</w:t>
      </w:r>
      <w:proofErr w:type="spellEnd"/>
      <w:r w:rsidRPr="00B86A2F">
        <w:rPr>
          <w:b/>
          <w:lang w:val="uk-UA"/>
        </w:rPr>
        <w:tab/>
      </w:r>
      <w:r w:rsidRPr="00B86A2F">
        <w:rPr>
          <w:b/>
          <w:lang w:val="uk-UA"/>
        </w:rPr>
        <w:tab/>
      </w:r>
      <w:r w:rsidRPr="00B86A2F">
        <w:rPr>
          <w:b/>
          <w:lang w:val="uk-UA"/>
        </w:rPr>
        <w:tab/>
      </w:r>
      <w:r w:rsidRPr="00B86A2F">
        <w:rPr>
          <w:b/>
          <w:lang w:val="uk-UA"/>
        </w:rPr>
        <w:tab/>
      </w:r>
      <w:r w:rsidRPr="00B86A2F">
        <w:rPr>
          <w:b/>
          <w:lang w:val="uk-UA"/>
        </w:rPr>
        <w:tab/>
      </w:r>
      <w:r w:rsidRPr="00B86A2F">
        <w:rPr>
          <w:b/>
          <w:lang w:val="uk-UA"/>
        </w:rPr>
        <w:tab/>
      </w:r>
    </w:p>
    <w:p w:rsidR="00EB2369" w:rsidRPr="008A321A" w:rsidRDefault="00B86A2F" w:rsidP="00EB2369">
      <w:pPr>
        <w:suppressAutoHyphens/>
        <w:autoSpaceDN w:val="0"/>
        <w:jc w:val="center"/>
        <w:textAlignment w:val="baseline"/>
        <w:rPr>
          <w:rFonts w:eastAsia="Times New Roman"/>
          <w:b/>
          <w:sz w:val="22"/>
          <w:szCs w:val="22"/>
          <w:lang w:val="uk-UA" w:eastAsia="uk-UA"/>
        </w:rPr>
      </w:pPr>
      <w:proofErr w:type="spellStart"/>
      <w:r>
        <w:rPr>
          <w:rFonts w:eastAsia="Times New Roman"/>
          <w:b/>
          <w:sz w:val="22"/>
          <w:szCs w:val="22"/>
          <w:lang w:val="uk-UA" w:eastAsia="uk-UA"/>
        </w:rPr>
        <w:t>Октябрський</w:t>
      </w:r>
      <w:proofErr w:type="spellEnd"/>
      <w:r>
        <w:rPr>
          <w:rFonts w:eastAsia="Times New Roman"/>
          <w:b/>
          <w:sz w:val="22"/>
          <w:szCs w:val="22"/>
          <w:lang w:val="uk-UA" w:eastAsia="uk-UA"/>
        </w:rPr>
        <w:t xml:space="preserve"> районний суд м. Полтави </w:t>
      </w:r>
    </w:p>
    <w:p w:rsidR="00EB2369" w:rsidRPr="008A321A" w:rsidRDefault="00B86A2F" w:rsidP="00EB2369">
      <w:pPr>
        <w:suppressAutoHyphens/>
        <w:autoSpaceDN w:val="0"/>
        <w:jc w:val="center"/>
        <w:textAlignment w:val="baseline"/>
        <w:rPr>
          <w:rFonts w:eastAsia="Times New Roman"/>
          <w:b/>
          <w:sz w:val="22"/>
          <w:szCs w:val="22"/>
          <w:lang w:val="uk-UA" w:eastAsia="uk-UA"/>
        </w:rPr>
      </w:pPr>
      <w:r>
        <w:rPr>
          <w:rFonts w:eastAsia="Times New Roman"/>
          <w:b/>
          <w:color w:val="000000"/>
          <w:sz w:val="22"/>
          <w:szCs w:val="22"/>
          <w:lang w:val="uk-UA" w:eastAsia="uk-UA"/>
        </w:rPr>
        <w:t xml:space="preserve">36002, </w:t>
      </w:r>
      <w:r w:rsidR="00750AA5">
        <w:rPr>
          <w:rFonts w:eastAsia="Times New Roman"/>
          <w:b/>
          <w:color w:val="000000"/>
          <w:sz w:val="22"/>
          <w:szCs w:val="22"/>
          <w:lang w:val="uk-UA" w:eastAsia="uk-UA"/>
        </w:rPr>
        <w:t>м. Полтава</w:t>
      </w:r>
      <w:r>
        <w:rPr>
          <w:rFonts w:eastAsia="Times New Roman"/>
          <w:b/>
          <w:color w:val="000000"/>
          <w:sz w:val="22"/>
          <w:szCs w:val="22"/>
          <w:lang w:val="uk-UA" w:eastAsia="uk-UA"/>
        </w:rPr>
        <w:t xml:space="preserve">, </w:t>
      </w:r>
      <w:r w:rsidR="00750AA5">
        <w:rPr>
          <w:rFonts w:eastAsia="Times New Roman"/>
          <w:b/>
          <w:color w:val="000000"/>
          <w:sz w:val="22"/>
          <w:szCs w:val="22"/>
          <w:lang w:val="uk-UA" w:eastAsia="uk-UA"/>
        </w:rPr>
        <w:t>вул. Навроцького</w:t>
      </w:r>
      <w:r>
        <w:rPr>
          <w:rFonts w:eastAsia="Times New Roman"/>
          <w:b/>
          <w:color w:val="000000"/>
          <w:sz w:val="22"/>
          <w:szCs w:val="22"/>
          <w:lang w:val="uk-UA" w:eastAsia="uk-UA"/>
        </w:rPr>
        <w:t>,</w:t>
      </w:r>
      <w:r w:rsidR="00583627">
        <w:rPr>
          <w:rFonts w:eastAsia="Times New Roman"/>
          <w:b/>
          <w:color w:val="000000"/>
          <w:sz w:val="22"/>
          <w:szCs w:val="22"/>
          <w:lang w:val="uk-UA" w:eastAsia="uk-UA"/>
        </w:rPr>
        <w:t xml:space="preserve"> </w:t>
      </w:r>
      <w:r>
        <w:rPr>
          <w:rFonts w:eastAsia="Times New Roman"/>
          <w:b/>
          <w:color w:val="000000"/>
          <w:sz w:val="22"/>
          <w:szCs w:val="22"/>
          <w:lang w:val="uk-UA" w:eastAsia="uk-UA"/>
        </w:rPr>
        <w:t>5</w:t>
      </w:r>
    </w:p>
    <w:p w:rsidR="00EB2369" w:rsidRPr="008A321A" w:rsidRDefault="00EB2369" w:rsidP="00EB2369">
      <w:pPr>
        <w:suppressAutoHyphens/>
        <w:autoSpaceDN w:val="0"/>
        <w:jc w:val="center"/>
        <w:textAlignment w:val="baseline"/>
        <w:rPr>
          <w:rFonts w:eastAsia="Times New Roman"/>
          <w:sz w:val="22"/>
          <w:szCs w:val="22"/>
          <w:lang w:val="uk-UA" w:eastAsia="uk-UA"/>
        </w:rPr>
      </w:pPr>
    </w:p>
    <w:p w:rsidR="00EB2369" w:rsidRPr="008A321A" w:rsidRDefault="00EB2369" w:rsidP="00EB2369">
      <w:pPr>
        <w:suppressAutoHyphens/>
        <w:autoSpaceDN w:val="0"/>
        <w:jc w:val="center"/>
        <w:textAlignment w:val="baseline"/>
        <w:rPr>
          <w:rFonts w:eastAsia="Times New Roman"/>
          <w:b/>
          <w:sz w:val="22"/>
          <w:szCs w:val="22"/>
          <w:lang w:val="uk-UA" w:eastAsia="uk-UA"/>
        </w:rPr>
      </w:pPr>
      <w:r w:rsidRPr="008A321A">
        <w:rPr>
          <w:rFonts w:eastAsia="Times New Roman"/>
          <w:b/>
          <w:sz w:val="22"/>
          <w:szCs w:val="22"/>
          <w:lang w:val="uk-UA" w:eastAsia="uk-UA"/>
        </w:rPr>
        <w:t>УМОВИ</w:t>
      </w:r>
    </w:p>
    <w:p w:rsidR="00EB2369" w:rsidRPr="008A321A" w:rsidRDefault="00EB2369" w:rsidP="00EB2369">
      <w:pPr>
        <w:suppressAutoHyphens/>
        <w:autoSpaceDN w:val="0"/>
        <w:jc w:val="center"/>
        <w:textAlignment w:val="baseline"/>
        <w:rPr>
          <w:rFonts w:eastAsia="Times New Roman"/>
          <w:b/>
          <w:sz w:val="22"/>
          <w:szCs w:val="22"/>
          <w:lang w:val="uk-UA" w:eastAsia="uk-UA"/>
        </w:rPr>
      </w:pPr>
      <w:r w:rsidRPr="008A321A">
        <w:rPr>
          <w:rFonts w:eastAsia="Times New Roman"/>
          <w:b/>
          <w:sz w:val="22"/>
          <w:szCs w:val="22"/>
          <w:lang w:val="uk-UA" w:eastAsia="uk-UA"/>
        </w:rPr>
        <w:t xml:space="preserve">проведення конкурсу на зайняття посади державної служби категорії «В» </w:t>
      </w:r>
      <w:r w:rsidR="00315A3C">
        <w:rPr>
          <w:rFonts w:eastAsia="Times New Roman"/>
          <w:b/>
          <w:sz w:val="22"/>
          <w:szCs w:val="22"/>
          <w:lang w:val="uk-UA" w:eastAsia="uk-UA"/>
        </w:rPr>
        <w:t xml:space="preserve">                                             </w:t>
      </w:r>
      <w:r w:rsidR="00D15955">
        <w:rPr>
          <w:rFonts w:eastAsia="Times New Roman"/>
          <w:b/>
          <w:sz w:val="22"/>
          <w:szCs w:val="22"/>
          <w:lang w:val="uk-UA" w:eastAsia="uk-UA"/>
        </w:rPr>
        <w:t xml:space="preserve">секретаря </w:t>
      </w:r>
      <w:r w:rsidR="00B86A2F">
        <w:rPr>
          <w:rFonts w:eastAsia="Times New Roman"/>
          <w:b/>
          <w:sz w:val="22"/>
          <w:szCs w:val="22"/>
          <w:lang w:val="uk-UA" w:eastAsia="uk-UA"/>
        </w:rPr>
        <w:t xml:space="preserve">Октябрського районного суду </w:t>
      </w:r>
      <w:r w:rsidR="00750AA5">
        <w:rPr>
          <w:rFonts w:eastAsia="Times New Roman"/>
          <w:b/>
          <w:sz w:val="22"/>
          <w:szCs w:val="22"/>
          <w:lang w:val="uk-UA" w:eastAsia="uk-UA"/>
        </w:rPr>
        <w:t>м. Полтави</w:t>
      </w:r>
      <w:r w:rsidR="00B86A2F">
        <w:rPr>
          <w:rFonts w:eastAsia="Times New Roman"/>
          <w:b/>
          <w:sz w:val="22"/>
          <w:szCs w:val="22"/>
          <w:lang w:val="uk-UA" w:eastAsia="uk-UA"/>
        </w:rPr>
        <w:t xml:space="preserve"> </w:t>
      </w:r>
      <w:r w:rsidRPr="008A321A">
        <w:rPr>
          <w:rFonts w:eastAsia="Times New Roman"/>
          <w:b/>
          <w:sz w:val="22"/>
          <w:szCs w:val="22"/>
          <w:lang w:val="uk-UA" w:eastAsia="uk-UA"/>
        </w:rPr>
        <w:t xml:space="preserve">  </w:t>
      </w:r>
    </w:p>
    <w:p w:rsidR="00EB2369" w:rsidRPr="008A321A" w:rsidRDefault="00EB2369" w:rsidP="00EB2369">
      <w:pPr>
        <w:suppressAutoHyphens/>
        <w:autoSpaceDN w:val="0"/>
        <w:jc w:val="center"/>
        <w:textAlignment w:val="baseline"/>
        <w:rPr>
          <w:rFonts w:eastAsia="Times New Roman"/>
          <w:b/>
          <w:sz w:val="22"/>
          <w:szCs w:val="22"/>
          <w:lang w:val="uk-UA" w:eastAsia="uk-UA"/>
        </w:rPr>
      </w:pPr>
      <w:r w:rsidRPr="008A321A">
        <w:rPr>
          <w:rFonts w:eastAsia="Times New Roman"/>
          <w:b/>
          <w:sz w:val="22"/>
          <w:szCs w:val="22"/>
          <w:lang w:val="uk-UA" w:eastAsia="uk-UA"/>
        </w:rPr>
        <w:t xml:space="preserve">(посад - </w:t>
      </w:r>
      <w:r w:rsidR="00583627">
        <w:rPr>
          <w:rFonts w:eastAsia="Times New Roman"/>
          <w:b/>
          <w:sz w:val="22"/>
          <w:szCs w:val="22"/>
          <w:lang w:val="uk-UA" w:eastAsia="uk-UA"/>
        </w:rPr>
        <w:t>1</w:t>
      </w:r>
      <w:r w:rsidRPr="008A321A">
        <w:rPr>
          <w:rFonts w:eastAsia="Times New Roman"/>
          <w:b/>
          <w:sz w:val="22"/>
          <w:szCs w:val="22"/>
          <w:lang w:val="uk-UA" w:eastAsia="uk-UA"/>
        </w:rPr>
        <w:t>)</w:t>
      </w: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599"/>
        <w:gridCol w:w="3244"/>
        <w:gridCol w:w="6110"/>
      </w:tblGrid>
      <w:tr w:rsidR="00EB2369" w:rsidRPr="004C5526" w:rsidTr="00BE4E3B">
        <w:tc>
          <w:tcPr>
            <w:tcW w:w="9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369" w:rsidRPr="004C5526" w:rsidRDefault="00EB2369" w:rsidP="000742B8">
            <w:pPr>
              <w:suppressAutoHyphens/>
              <w:autoSpaceDN w:val="0"/>
              <w:spacing w:before="100" w:after="100"/>
              <w:jc w:val="center"/>
              <w:textAlignment w:val="baseline"/>
              <w:rPr>
                <w:rFonts w:eastAsia="Times New Roman"/>
                <w:b/>
                <w:lang w:val="uk-UA" w:eastAsia="uk-UA"/>
              </w:rPr>
            </w:pPr>
            <w:bookmarkStart w:id="0" w:name="n196"/>
            <w:bookmarkEnd w:id="0"/>
            <w:r w:rsidRPr="004C5526">
              <w:rPr>
                <w:rFonts w:eastAsia="Times New Roman"/>
                <w:b/>
                <w:lang w:val="uk-UA" w:eastAsia="uk-UA"/>
              </w:rPr>
              <w:t>Загальні умови</w:t>
            </w:r>
          </w:p>
        </w:tc>
      </w:tr>
      <w:tr w:rsidR="00C20F0F" w:rsidRPr="00B86A2F" w:rsidTr="00BE4E3B">
        <w:tc>
          <w:tcPr>
            <w:tcW w:w="3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0F0F" w:rsidRDefault="00C20F0F" w:rsidP="00D9043A">
            <w:pPr>
              <w:suppressAutoHyphens/>
              <w:autoSpaceDN w:val="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>
              <w:rPr>
                <w:rFonts w:eastAsia="Times New Roman"/>
                <w:b/>
                <w:sz w:val="22"/>
                <w:szCs w:val="22"/>
                <w:lang w:val="uk-UA" w:eastAsia="uk-UA"/>
              </w:rPr>
              <w:t xml:space="preserve">Посадові обов’язки секретаря  </w:t>
            </w:r>
          </w:p>
          <w:p w:rsidR="00C20F0F" w:rsidRPr="008A321A" w:rsidRDefault="00C20F0F" w:rsidP="00D9043A">
            <w:pPr>
              <w:suppressAutoHyphens/>
              <w:autoSpaceDN w:val="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>
              <w:rPr>
                <w:rFonts w:eastAsia="Times New Roman"/>
                <w:b/>
                <w:sz w:val="22"/>
                <w:szCs w:val="22"/>
                <w:lang w:val="uk-UA" w:eastAsia="uk-UA"/>
              </w:rPr>
              <w:t>( підрозділ канцелярія)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0F0F" w:rsidRDefault="00C20F0F" w:rsidP="00D9043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9"/>
              <w:rPr>
                <w:color w:val="000000"/>
                <w:lang w:val="uk-UA"/>
              </w:rPr>
            </w:pPr>
          </w:p>
          <w:p w:rsidR="00C20F0F" w:rsidRPr="001202A7" w:rsidRDefault="00C20F0F" w:rsidP="00D9043A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68" w:hanging="142"/>
              <w:rPr>
                <w:color w:val="000000"/>
                <w:lang w:val="uk-UA"/>
              </w:rPr>
            </w:pPr>
            <w:r w:rsidRPr="001202A7">
              <w:rPr>
                <w:color w:val="000000"/>
                <w:lang w:val="uk-UA"/>
              </w:rPr>
              <w:t xml:space="preserve">Вести  первинний облік справ і матеріалів, розгляд яких    </w:t>
            </w:r>
          </w:p>
          <w:p w:rsidR="00C20F0F" w:rsidRDefault="00C20F0F" w:rsidP="00D9043A">
            <w:pPr>
              <w:pStyle w:val="a7"/>
              <w:spacing w:after="0" w:line="240" w:lineRule="auto"/>
              <w:ind w:left="268" w:hanging="142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  </w:t>
            </w:r>
            <w:r w:rsidRPr="001202A7">
              <w:rPr>
                <w:color w:val="000000"/>
                <w:lang w:val="uk-UA"/>
              </w:rPr>
              <w:t xml:space="preserve">передбачено процесуальним законодавством,                  </w:t>
            </w:r>
            <w:r>
              <w:rPr>
                <w:color w:val="000000"/>
                <w:lang w:val="uk-UA"/>
              </w:rPr>
              <w:t xml:space="preserve">   </w:t>
            </w:r>
          </w:p>
          <w:p w:rsidR="00C20F0F" w:rsidRDefault="00C20F0F" w:rsidP="00D9043A">
            <w:pPr>
              <w:pStyle w:val="a7"/>
              <w:spacing w:after="0" w:line="240" w:lineRule="auto"/>
              <w:ind w:left="268" w:hanging="142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  </w:t>
            </w:r>
            <w:r w:rsidRPr="001202A7">
              <w:rPr>
                <w:color w:val="000000"/>
                <w:lang w:val="uk-UA"/>
              </w:rPr>
              <w:t xml:space="preserve">забезпечувати  заповнення обліково-статистичних    </w:t>
            </w:r>
          </w:p>
          <w:p w:rsidR="00C20F0F" w:rsidRPr="001202A7" w:rsidRDefault="00C20F0F" w:rsidP="00D9043A">
            <w:pPr>
              <w:pStyle w:val="a7"/>
              <w:spacing w:after="0" w:line="240" w:lineRule="auto"/>
              <w:ind w:left="268" w:hanging="142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  </w:t>
            </w:r>
            <w:r w:rsidRPr="001202A7">
              <w:rPr>
                <w:color w:val="000000"/>
                <w:lang w:val="uk-UA"/>
              </w:rPr>
              <w:t xml:space="preserve">карток  в    електронному вигляді.                                          </w:t>
            </w:r>
          </w:p>
          <w:p w:rsidR="00C20F0F" w:rsidRPr="001202A7" w:rsidRDefault="00C20F0F" w:rsidP="00D9043A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68" w:hanging="142"/>
              <w:rPr>
                <w:color w:val="000000"/>
                <w:lang w:val="uk-UA"/>
              </w:rPr>
            </w:pPr>
            <w:r w:rsidRPr="001202A7">
              <w:rPr>
                <w:color w:val="000000"/>
                <w:lang w:val="uk-UA"/>
              </w:rPr>
              <w:t xml:space="preserve">Забезпечувати  зберігання судових справ та інших матеріалів. </w:t>
            </w:r>
          </w:p>
          <w:p w:rsidR="00C20F0F" w:rsidRPr="001202A7" w:rsidRDefault="00C20F0F" w:rsidP="00D9043A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68" w:hanging="142"/>
              <w:rPr>
                <w:lang w:val="uk-UA"/>
              </w:rPr>
            </w:pPr>
            <w:r w:rsidRPr="001202A7">
              <w:rPr>
                <w:color w:val="000000"/>
                <w:lang w:val="uk-UA"/>
              </w:rPr>
              <w:t xml:space="preserve">Вести  номенклатурні справи суду. </w:t>
            </w:r>
          </w:p>
          <w:p w:rsidR="00C20F0F" w:rsidRPr="001202A7" w:rsidRDefault="00C20F0F" w:rsidP="00D9043A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68" w:hanging="142"/>
              <w:rPr>
                <w:color w:val="000000"/>
                <w:lang w:val="uk-UA"/>
              </w:rPr>
            </w:pPr>
            <w:r w:rsidRPr="001202A7">
              <w:rPr>
                <w:color w:val="000000"/>
                <w:lang w:val="uk-UA"/>
              </w:rPr>
              <w:t xml:space="preserve">Здійснювати  підготовку судових справ із скаргами,   </w:t>
            </w:r>
          </w:p>
          <w:p w:rsidR="00C20F0F" w:rsidRPr="001202A7" w:rsidRDefault="00C20F0F" w:rsidP="00D9043A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68" w:hanging="142"/>
              <w:rPr>
                <w:color w:val="000000"/>
                <w:lang w:val="uk-UA"/>
              </w:rPr>
            </w:pPr>
            <w:r w:rsidRPr="001202A7">
              <w:rPr>
                <w:color w:val="000000"/>
                <w:lang w:val="uk-UA"/>
              </w:rPr>
              <w:t xml:space="preserve">поданнями для надіслання до судів вищих інстанцій. </w:t>
            </w:r>
          </w:p>
          <w:p w:rsidR="00C20F0F" w:rsidRPr="00913B87" w:rsidRDefault="00C20F0F" w:rsidP="00D9043A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68" w:hanging="142"/>
              <w:rPr>
                <w:color w:val="000000"/>
                <w:lang w:val="uk-UA"/>
              </w:rPr>
            </w:pPr>
            <w:r w:rsidRPr="001202A7">
              <w:rPr>
                <w:color w:val="000000"/>
                <w:lang w:val="uk-UA"/>
              </w:rPr>
              <w:t xml:space="preserve">Проводити роботу з оформлення звернення судових рішень </w:t>
            </w:r>
            <w:r w:rsidRPr="00913B87">
              <w:rPr>
                <w:color w:val="000000"/>
                <w:lang w:val="uk-UA"/>
              </w:rPr>
              <w:t xml:space="preserve">до виконання, контролювати  одержання повідомлень про їх  виконання та забезпечувати  своєчасне    приєднання до судових справ. </w:t>
            </w:r>
          </w:p>
          <w:p w:rsidR="00C20F0F" w:rsidRPr="00913B87" w:rsidRDefault="00C20F0F" w:rsidP="00D9043A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68" w:hanging="142"/>
              <w:rPr>
                <w:color w:val="000000"/>
                <w:lang w:val="uk-UA"/>
              </w:rPr>
            </w:pPr>
            <w:r w:rsidRPr="001202A7">
              <w:rPr>
                <w:color w:val="000000"/>
                <w:lang w:val="uk-UA"/>
              </w:rPr>
              <w:t xml:space="preserve">Здійснювати  облік виконавчих документів, які  передаються  </w:t>
            </w:r>
            <w:r w:rsidRPr="00913B87">
              <w:rPr>
                <w:color w:val="000000"/>
                <w:lang w:val="uk-UA"/>
              </w:rPr>
              <w:t xml:space="preserve">для виконання до державної виконавчої  служби. </w:t>
            </w:r>
          </w:p>
          <w:p w:rsidR="00C20F0F" w:rsidRPr="00913B87" w:rsidRDefault="00C20F0F" w:rsidP="00D9043A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68" w:hanging="142"/>
              <w:rPr>
                <w:color w:val="000000"/>
                <w:lang w:val="uk-UA"/>
              </w:rPr>
            </w:pPr>
            <w:r w:rsidRPr="001202A7">
              <w:rPr>
                <w:color w:val="000000"/>
                <w:lang w:val="uk-UA"/>
              </w:rPr>
              <w:t xml:space="preserve">Проводити перевірку відповідності документів у    судових   </w:t>
            </w:r>
            <w:r w:rsidRPr="00913B87">
              <w:rPr>
                <w:color w:val="000000"/>
                <w:lang w:val="uk-UA"/>
              </w:rPr>
              <w:t xml:space="preserve">справах опису справи. </w:t>
            </w:r>
          </w:p>
          <w:p w:rsidR="00C20F0F" w:rsidRPr="00913B87" w:rsidRDefault="00C20F0F" w:rsidP="00D9043A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68" w:hanging="142"/>
              <w:rPr>
                <w:color w:val="000000"/>
                <w:lang w:val="uk-UA"/>
              </w:rPr>
            </w:pPr>
            <w:r w:rsidRPr="001202A7">
              <w:rPr>
                <w:color w:val="000000"/>
                <w:lang w:val="uk-UA"/>
              </w:rPr>
              <w:t xml:space="preserve">Складати  за встановленими формами статистичні  звіти про  </w:t>
            </w:r>
            <w:r w:rsidRPr="00913B87">
              <w:rPr>
                <w:color w:val="000000"/>
                <w:lang w:val="uk-UA"/>
              </w:rPr>
              <w:t xml:space="preserve">результати розгляду судових справ. </w:t>
            </w:r>
          </w:p>
          <w:p w:rsidR="00C20F0F" w:rsidRPr="00913B87" w:rsidRDefault="00C20F0F" w:rsidP="00D9043A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68" w:hanging="142"/>
              <w:rPr>
                <w:color w:val="000000"/>
                <w:lang w:val="uk-UA"/>
              </w:rPr>
            </w:pPr>
            <w:r w:rsidRPr="001202A7">
              <w:rPr>
                <w:color w:val="000000"/>
                <w:lang w:val="uk-UA"/>
              </w:rPr>
              <w:t xml:space="preserve">Надавати пропозиції щодо складання номенклатури справ   </w:t>
            </w:r>
            <w:r w:rsidRPr="00913B87">
              <w:rPr>
                <w:color w:val="000000"/>
                <w:lang w:val="uk-UA"/>
              </w:rPr>
              <w:t xml:space="preserve">суду. </w:t>
            </w:r>
          </w:p>
          <w:p w:rsidR="00C20F0F" w:rsidRPr="00913B87" w:rsidRDefault="00C20F0F" w:rsidP="00D9043A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68" w:hanging="142"/>
              <w:rPr>
                <w:color w:val="000000"/>
                <w:lang w:val="uk-UA"/>
              </w:rPr>
            </w:pPr>
            <w:r w:rsidRPr="001202A7">
              <w:rPr>
                <w:color w:val="000000"/>
                <w:lang w:val="uk-UA"/>
              </w:rPr>
              <w:t xml:space="preserve">Здійснювати  підготовку та передачу до архіву суду судових  </w:t>
            </w:r>
            <w:r w:rsidRPr="00913B87">
              <w:rPr>
                <w:color w:val="000000"/>
                <w:lang w:val="uk-UA"/>
              </w:rPr>
              <w:t xml:space="preserve">справ за минулі роки, провадження у яких  закінчено, а також   іншу документацію канцелярії суду за минулі роки. </w:t>
            </w:r>
          </w:p>
          <w:p w:rsidR="00C20F0F" w:rsidRPr="00913B87" w:rsidRDefault="00C20F0F" w:rsidP="00D9043A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68" w:hanging="142"/>
              <w:rPr>
                <w:color w:val="000000"/>
                <w:lang w:val="uk-UA"/>
              </w:rPr>
            </w:pPr>
            <w:r w:rsidRPr="001202A7">
              <w:rPr>
                <w:color w:val="000000"/>
                <w:lang w:val="uk-UA"/>
              </w:rPr>
              <w:t xml:space="preserve">Здійснює прийом громадян, видачу копій судових  рішень,  </w:t>
            </w:r>
            <w:r w:rsidRPr="00913B87">
              <w:rPr>
                <w:color w:val="000000"/>
                <w:lang w:val="uk-UA"/>
              </w:rPr>
              <w:t xml:space="preserve">інших документів, які зберігаються в канцелярії суду, та  судових справ для ознайомлення учасникам судового  розгляду відповідно до  встановленого порядку. </w:t>
            </w:r>
          </w:p>
          <w:p w:rsidR="00C20F0F" w:rsidRPr="00913B87" w:rsidRDefault="00C20F0F" w:rsidP="00D9043A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68" w:hanging="142"/>
              <w:rPr>
                <w:color w:val="000000"/>
                <w:lang w:val="uk-UA"/>
              </w:rPr>
            </w:pPr>
            <w:r w:rsidRPr="001202A7">
              <w:rPr>
                <w:color w:val="000000"/>
                <w:lang w:val="uk-UA"/>
              </w:rPr>
              <w:t xml:space="preserve">На час тимчасової відсутності старшого секретаря  суду за </w:t>
            </w:r>
            <w:r w:rsidRPr="00913B87">
              <w:rPr>
                <w:color w:val="000000"/>
                <w:lang w:val="uk-UA"/>
              </w:rPr>
              <w:t xml:space="preserve">наказом керівника апарату суду виконує його  обов'язки. </w:t>
            </w:r>
          </w:p>
          <w:p w:rsidR="00C20F0F" w:rsidRPr="00913B87" w:rsidRDefault="00C20F0F" w:rsidP="00D9043A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68" w:hanging="142"/>
              <w:rPr>
                <w:color w:val="000000"/>
                <w:lang w:val="uk-UA"/>
              </w:rPr>
            </w:pPr>
            <w:r w:rsidRPr="001202A7">
              <w:rPr>
                <w:color w:val="000000"/>
                <w:lang w:val="uk-UA"/>
              </w:rPr>
              <w:t xml:space="preserve">Виконує доручення голови суду, керівника апарату суду  </w:t>
            </w:r>
            <w:r w:rsidRPr="00913B87">
              <w:rPr>
                <w:color w:val="000000"/>
                <w:lang w:val="uk-UA"/>
              </w:rPr>
              <w:t xml:space="preserve">та старшого секретаря суду щодо організації роботи       </w:t>
            </w:r>
          </w:p>
          <w:p w:rsidR="00C20F0F" w:rsidRPr="00B91A8D" w:rsidRDefault="00C20F0F" w:rsidP="00D9043A">
            <w:pPr>
              <w:pStyle w:val="a7"/>
              <w:spacing w:after="0" w:line="240" w:lineRule="auto"/>
              <w:ind w:left="268" w:hanging="142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  </w:t>
            </w:r>
            <w:r w:rsidRPr="001202A7">
              <w:rPr>
                <w:color w:val="000000"/>
                <w:lang w:val="uk-UA"/>
              </w:rPr>
              <w:t>канцелярії суду.</w:t>
            </w:r>
          </w:p>
        </w:tc>
      </w:tr>
      <w:tr w:rsidR="00EB2369" w:rsidRPr="004C5526" w:rsidTr="00BE4E3B">
        <w:tc>
          <w:tcPr>
            <w:tcW w:w="3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369" w:rsidRPr="008A321A" w:rsidRDefault="00EB2369" w:rsidP="000742B8">
            <w:pPr>
              <w:suppressAutoHyphens/>
              <w:autoSpaceDN w:val="0"/>
              <w:spacing w:before="100" w:after="10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 w:rsidRPr="008A321A">
              <w:rPr>
                <w:rFonts w:eastAsia="Times New Roman"/>
                <w:b/>
                <w:sz w:val="22"/>
                <w:szCs w:val="22"/>
                <w:lang w:val="uk-UA" w:eastAsia="uk-UA"/>
              </w:rPr>
              <w:t>Умови оплати праці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5955" w:rsidRPr="005A2468" w:rsidRDefault="00D15955" w:rsidP="00D15955">
            <w:pPr>
              <w:suppressAutoHyphens/>
              <w:autoSpaceDN w:val="0"/>
              <w:jc w:val="both"/>
              <w:textAlignment w:val="baseline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5A2468">
              <w:rPr>
                <w:rFonts w:eastAsia="Times New Roman"/>
                <w:sz w:val="22"/>
                <w:szCs w:val="22"/>
                <w:lang w:val="uk-UA" w:eastAsia="uk-UA"/>
              </w:rPr>
              <w:t xml:space="preserve">1) посадовий оклад </w:t>
            </w:r>
            <w:r w:rsidR="004E69B4">
              <w:rPr>
                <w:rFonts w:eastAsia="Times New Roman"/>
                <w:sz w:val="22"/>
                <w:szCs w:val="22"/>
                <w:lang w:val="uk-UA" w:eastAsia="uk-UA"/>
              </w:rPr>
              <w:t xml:space="preserve"> секретаря  суду </w:t>
            </w:r>
            <w:r>
              <w:rPr>
                <w:rFonts w:eastAsia="Times New Roman"/>
                <w:sz w:val="22"/>
                <w:szCs w:val="22"/>
                <w:lang w:val="uk-UA" w:eastAsia="uk-UA"/>
              </w:rPr>
              <w:t xml:space="preserve"> </w:t>
            </w:r>
            <w:r w:rsidRPr="005A2468">
              <w:rPr>
                <w:rFonts w:eastAsia="Times New Roman"/>
                <w:sz w:val="22"/>
                <w:szCs w:val="22"/>
                <w:lang w:val="uk-UA" w:eastAsia="uk-UA"/>
              </w:rPr>
              <w:t xml:space="preserve">– </w:t>
            </w:r>
            <w:r w:rsidR="0057556F">
              <w:rPr>
                <w:rFonts w:eastAsia="Times New Roman"/>
                <w:sz w:val="22"/>
                <w:szCs w:val="22"/>
                <w:lang w:val="uk-UA" w:eastAsia="uk-UA"/>
              </w:rPr>
              <w:t>3</w:t>
            </w:r>
            <w:r w:rsidR="00C20F0F">
              <w:rPr>
                <w:rFonts w:eastAsia="Times New Roman"/>
                <w:sz w:val="22"/>
                <w:szCs w:val="22"/>
                <w:lang w:val="uk-UA" w:eastAsia="uk-UA"/>
              </w:rPr>
              <w:t>524</w:t>
            </w:r>
            <w:r w:rsidRPr="005A2468">
              <w:rPr>
                <w:rFonts w:eastAsia="Times New Roman"/>
                <w:sz w:val="22"/>
                <w:szCs w:val="22"/>
                <w:lang w:val="uk-UA" w:eastAsia="uk-UA"/>
              </w:rPr>
              <w:t xml:space="preserve"> грн., </w:t>
            </w:r>
            <w:r>
              <w:rPr>
                <w:rFonts w:eastAsia="Times New Roman"/>
                <w:sz w:val="22"/>
                <w:szCs w:val="22"/>
                <w:lang w:val="uk-UA" w:eastAsia="uk-UA"/>
              </w:rPr>
              <w:t xml:space="preserve">  </w:t>
            </w:r>
          </w:p>
          <w:p w:rsidR="00D15955" w:rsidRPr="005A2468" w:rsidRDefault="00D15955" w:rsidP="00D15955">
            <w:pPr>
              <w:suppressAutoHyphens/>
              <w:autoSpaceDN w:val="0"/>
              <w:jc w:val="both"/>
              <w:textAlignment w:val="baseline"/>
              <w:rPr>
                <w:rFonts w:eastAsia="Times New Roman"/>
                <w:sz w:val="22"/>
                <w:szCs w:val="22"/>
                <w:lang w:val="uk-UA" w:eastAsia="uk-UA"/>
              </w:rPr>
            </w:pPr>
            <w:r>
              <w:rPr>
                <w:rFonts w:eastAsia="Times New Roman"/>
                <w:sz w:val="22"/>
                <w:szCs w:val="22"/>
                <w:lang w:val="uk-UA" w:eastAsia="uk-UA"/>
              </w:rPr>
              <w:t xml:space="preserve">2 </w:t>
            </w:r>
            <w:r w:rsidRPr="005A2468">
              <w:rPr>
                <w:rFonts w:eastAsia="Times New Roman"/>
                <w:sz w:val="22"/>
                <w:szCs w:val="22"/>
                <w:lang w:val="uk-UA" w:eastAsia="uk-UA"/>
              </w:rPr>
              <w:t xml:space="preserve">надбавка до посадового окладу за ранг державного службовця відповідно до постанови Кабінету Міністрів України від </w:t>
            </w:r>
            <w:r w:rsidR="0057556F">
              <w:rPr>
                <w:rFonts w:eastAsia="Times New Roman"/>
                <w:sz w:val="22"/>
                <w:szCs w:val="22"/>
                <w:lang w:val="uk-UA" w:eastAsia="uk-UA"/>
              </w:rPr>
              <w:t>18.01.2017</w:t>
            </w:r>
            <w:r w:rsidRPr="005A2468">
              <w:rPr>
                <w:rFonts w:eastAsia="Times New Roman"/>
                <w:sz w:val="22"/>
                <w:szCs w:val="22"/>
                <w:lang w:val="uk-UA" w:eastAsia="uk-UA"/>
              </w:rPr>
              <w:t xml:space="preserve"> №</w:t>
            </w:r>
            <w:r w:rsidR="0057556F">
              <w:rPr>
                <w:rFonts w:eastAsia="Times New Roman"/>
                <w:sz w:val="22"/>
                <w:szCs w:val="22"/>
                <w:lang w:val="uk-UA" w:eastAsia="uk-UA"/>
              </w:rPr>
              <w:t>15</w:t>
            </w:r>
            <w:r w:rsidRPr="005A2468">
              <w:rPr>
                <w:rFonts w:eastAsia="Times New Roman"/>
                <w:sz w:val="22"/>
                <w:szCs w:val="22"/>
                <w:lang w:val="uk-UA" w:eastAsia="uk-UA"/>
              </w:rPr>
              <w:t xml:space="preserve">, </w:t>
            </w:r>
          </w:p>
          <w:p w:rsidR="00D15955" w:rsidRDefault="00D15955" w:rsidP="00D15955">
            <w:pPr>
              <w:suppressAutoHyphens/>
              <w:autoSpaceDN w:val="0"/>
              <w:jc w:val="both"/>
              <w:textAlignment w:val="baseline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5A2468">
              <w:rPr>
                <w:rFonts w:eastAsia="Times New Roman"/>
                <w:sz w:val="22"/>
                <w:szCs w:val="22"/>
                <w:lang w:val="uk-UA" w:eastAsia="uk-UA"/>
              </w:rPr>
              <w:t>3) надбавка та до</w:t>
            </w:r>
            <w:r>
              <w:rPr>
                <w:rFonts w:eastAsia="Times New Roman"/>
                <w:sz w:val="22"/>
                <w:szCs w:val="22"/>
                <w:lang w:val="uk-UA" w:eastAsia="uk-UA"/>
              </w:rPr>
              <w:t xml:space="preserve">плати (відповідно до статті  52 </w:t>
            </w:r>
            <w:r w:rsidRPr="005A2468">
              <w:rPr>
                <w:rFonts w:eastAsia="Times New Roman"/>
                <w:sz w:val="22"/>
                <w:szCs w:val="22"/>
                <w:lang w:val="uk-UA" w:eastAsia="uk-UA"/>
              </w:rPr>
              <w:t xml:space="preserve">Закону </w:t>
            </w:r>
            <w:r>
              <w:rPr>
                <w:rFonts w:eastAsia="Times New Roman"/>
                <w:sz w:val="22"/>
                <w:szCs w:val="22"/>
                <w:lang w:val="uk-UA" w:eastAsia="uk-UA"/>
              </w:rPr>
              <w:t xml:space="preserve">  </w:t>
            </w:r>
            <w:r w:rsidRPr="005A2468">
              <w:rPr>
                <w:rFonts w:eastAsia="Times New Roman"/>
                <w:sz w:val="22"/>
                <w:szCs w:val="22"/>
                <w:lang w:val="uk-UA" w:eastAsia="uk-UA"/>
              </w:rPr>
              <w:t>України «Про державну службу»).</w:t>
            </w:r>
          </w:p>
          <w:p w:rsidR="00AE5783" w:rsidRPr="005A2468" w:rsidRDefault="00AE5783" w:rsidP="000742B8">
            <w:pPr>
              <w:suppressAutoHyphens/>
              <w:autoSpaceDN w:val="0"/>
              <w:jc w:val="both"/>
              <w:textAlignment w:val="baseline"/>
              <w:rPr>
                <w:rFonts w:eastAsia="Times New Roman"/>
                <w:sz w:val="22"/>
                <w:szCs w:val="22"/>
                <w:lang w:val="uk-UA" w:eastAsia="uk-UA"/>
              </w:rPr>
            </w:pPr>
          </w:p>
        </w:tc>
      </w:tr>
      <w:tr w:rsidR="00EB2369" w:rsidRPr="004C5526" w:rsidTr="00BE4E3B">
        <w:tc>
          <w:tcPr>
            <w:tcW w:w="3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369" w:rsidRPr="008A321A" w:rsidRDefault="00EB2369" w:rsidP="000742B8">
            <w:pPr>
              <w:suppressAutoHyphens/>
              <w:autoSpaceDN w:val="0"/>
              <w:spacing w:before="100" w:after="10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 w:rsidRPr="008A321A">
              <w:rPr>
                <w:rFonts w:eastAsia="Times New Roman"/>
                <w:b/>
                <w:sz w:val="22"/>
                <w:szCs w:val="22"/>
                <w:lang w:val="uk-UA" w:eastAsia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2369" w:rsidRDefault="00C20F0F" w:rsidP="000742B8">
            <w:pPr>
              <w:suppressAutoHyphens/>
              <w:autoSpaceDN w:val="0"/>
              <w:jc w:val="both"/>
              <w:textAlignment w:val="baseline"/>
              <w:rPr>
                <w:rFonts w:eastAsia="Times New Roman"/>
                <w:sz w:val="22"/>
                <w:szCs w:val="22"/>
                <w:lang w:val="uk-UA" w:eastAsia="uk-UA"/>
              </w:rPr>
            </w:pPr>
            <w:r>
              <w:rPr>
                <w:rFonts w:eastAsia="Times New Roman"/>
                <w:sz w:val="22"/>
                <w:szCs w:val="22"/>
                <w:lang w:val="uk-UA" w:eastAsia="uk-UA"/>
              </w:rPr>
              <w:t xml:space="preserve">Посада постійна </w:t>
            </w:r>
          </w:p>
          <w:p w:rsidR="00EB2369" w:rsidRPr="005A2468" w:rsidRDefault="00EB2369" w:rsidP="00F443A5">
            <w:pPr>
              <w:suppressAutoHyphens/>
              <w:autoSpaceDN w:val="0"/>
              <w:jc w:val="both"/>
              <w:textAlignment w:val="baseline"/>
              <w:rPr>
                <w:rFonts w:eastAsia="Times New Roman"/>
                <w:sz w:val="22"/>
                <w:szCs w:val="22"/>
                <w:lang w:val="uk-UA" w:eastAsia="uk-UA"/>
              </w:rPr>
            </w:pPr>
          </w:p>
        </w:tc>
      </w:tr>
      <w:tr w:rsidR="00EB2369" w:rsidRPr="004C5526" w:rsidTr="00BE4E3B">
        <w:tc>
          <w:tcPr>
            <w:tcW w:w="3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2369" w:rsidRPr="008A321A" w:rsidRDefault="00EB2369" w:rsidP="000742B8">
            <w:pPr>
              <w:suppressAutoHyphens/>
              <w:autoSpaceDN w:val="0"/>
              <w:spacing w:before="100" w:after="10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 w:rsidRPr="008A321A">
              <w:rPr>
                <w:rFonts w:eastAsia="Times New Roman"/>
                <w:b/>
                <w:sz w:val="22"/>
                <w:szCs w:val="22"/>
                <w:lang w:val="uk-UA" w:eastAsia="uk-UA"/>
              </w:rPr>
              <w:lastRenderedPageBreak/>
              <w:t>Перелік документів, необхідних для участі в конкурсі, та строк їх подання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2369" w:rsidRPr="005A2468" w:rsidRDefault="00EB2369" w:rsidP="000742B8">
            <w:pPr>
              <w:suppressAutoHyphens/>
              <w:autoSpaceDN w:val="0"/>
              <w:jc w:val="both"/>
              <w:textAlignment w:val="baseline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5A2468">
              <w:rPr>
                <w:rFonts w:eastAsia="Times New Roman"/>
                <w:sz w:val="22"/>
                <w:szCs w:val="22"/>
                <w:lang w:val="uk-UA" w:eastAsia="uk-UA"/>
              </w:rPr>
              <w:t>1) Копія паспорта громадянина України.</w:t>
            </w:r>
          </w:p>
          <w:p w:rsidR="00EB2369" w:rsidRPr="005A2468" w:rsidRDefault="00EB2369" w:rsidP="000742B8">
            <w:pPr>
              <w:suppressAutoHyphens/>
              <w:autoSpaceDN w:val="0"/>
              <w:jc w:val="both"/>
              <w:textAlignment w:val="baseline"/>
              <w:rPr>
                <w:rFonts w:eastAsia="Times New Roman"/>
                <w:sz w:val="22"/>
                <w:szCs w:val="22"/>
                <w:lang w:val="uk-UA" w:eastAsia="uk-UA"/>
              </w:rPr>
            </w:pPr>
            <w:r>
              <w:rPr>
                <w:rFonts w:eastAsia="Times New Roman"/>
                <w:sz w:val="22"/>
                <w:szCs w:val="22"/>
                <w:lang w:val="uk-UA" w:eastAsia="uk-UA"/>
              </w:rPr>
              <w:t>2)</w:t>
            </w:r>
            <w:r w:rsidRPr="005A2468">
              <w:rPr>
                <w:rFonts w:eastAsia="Times New Roman"/>
                <w:sz w:val="22"/>
                <w:szCs w:val="22"/>
                <w:lang w:val="uk-UA" w:eastAsia="uk-UA"/>
              </w:rPr>
              <w:t>Письмова заява про участь у конкурсі із зазначенням основних мотивів щодо зайняття посади державної служби</w:t>
            </w:r>
            <w:r w:rsidR="00170F16">
              <w:rPr>
                <w:rFonts w:eastAsia="Times New Roman"/>
                <w:sz w:val="22"/>
                <w:szCs w:val="22"/>
                <w:lang w:val="uk-UA" w:eastAsia="uk-UA"/>
              </w:rPr>
              <w:t xml:space="preserve"> </w:t>
            </w:r>
            <w:r w:rsidRPr="005A2468">
              <w:rPr>
                <w:rFonts w:eastAsia="Times New Roman"/>
                <w:sz w:val="22"/>
                <w:szCs w:val="22"/>
                <w:lang w:val="uk-UA" w:eastAsia="uk-UA"/>
              </w:rPr>
              <w:t>, до якої додається резюме у довільній формі.</w:t>
            </w:r>
          </w:p>
          <w:p w:rsidR="00EB2369" w:rsidRPr="005A2468" w:rsidRDefault="00EB2369" w:rsidP="000742B8">
            <w:pPr>
              <w:suppressAutoHyphens/>
              <w:autoSpaceDN w:val="0"/>
              <w:jc w:val="both"/>
              <w:textAlignment w:val="baseline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5A2468">
              <w:rPr>
                <w:rFonts w:eastAsia="Times New Roman"/>
                <w:sz w:val="22"/>
                <w:szCs w:val="22"/>
                <w:lang w:val="uk-UA" w:eastAsia="uk-UA"/>
              </w:rPr>
              <w:t>3) Письмова заява, в якій особа повідомляє, що до неї не застосовуються заборони, визначені частиною третьою або четвертою статті 1 Закону України "Про очищення влади", та надає згоду на проходження перевірки та на оприлюднення відомостей стосовно неї відповідно до зазначеного Закону</w:t>
            </w:r>
            <w:r w:rsidR="00B77F4B">
              <w:rPr>
                <w:rFonts w:eastAsia="Times New Roman"/>
                <w:sz w:val="22"/>
                <w:szCs w:val="22"/>
                <w:lang w:val="uk-UA" w:eastAsia="uk-UA"/>
              </w:rPr>
              <w:t xml:space="preserve"> або копію довідки  встановленої форми  про результати такої перевірки</w:t>
            </w:r>
            <w:r w:rsidRPr="005A2468">
              <w:rPr>
                <w:rFonts w:eastAsia="Times New Roman"/>
                <w:sz w:val="22"/>
                <w:szCs w:val="22"/>
                <w:lang w:val="uk-UA" w:eastAsia="uk-UA"/>
              </w:rPr>
              <w:t>.</w:t>
            </w:r>
          </w:p>
          <w:p w:rsidR="00EB2369" w:rsidRPr="005A2468" w:rsidRDefault="00EB2369" w:rsidP="000742B8">
            <w:pPr>
              <w:suppressAutoHyphens/>
              <w:autoSpaceDN w:val="0"/>
              <w:jc w:val="both"/>
              <w:textAlignment w:val="baseline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5A2468">
              <w:rPr>
                <w:rFonts w:eastAsia="Times New Roman"/>
                <w:sz w:val="22"/>
                <w:szCs w:val="22"/>
                <w:lang w:val="uk-UA" w:eastAsia="uk-UA"/>
              </w:rPr>
              <w:t>4) Копі</w:t>
            </w:r>
            <w:r w:rsidR="00B77F4B">
              <w:rPr>
                <w:rFonts w:eastAsia="Times New Roman"/>
                <w:sz w:val="22"/>
                <w:szCs w:val="22"/>
                <w:lang w:val="uk-UA" w:eastAsia="uk-UA"/>
              </w:rPr>
              <w:t>ю (копії)</w:t>
            </w:r>
            <w:r w:rsidRPr="005A2468">
              <w:rPr>
                <w:rFonts w:eastAsia="Times New Roman"/>
                <w:sz w:val="22"/>
                <w:szCs w:val="22"/>
                <w:lang w:val="uk-UA" w:eastAsia="uk-UA"/>
              </w:rPr>
              <w:t xml:space="preserve">  документа (документів) про освіту.</w:t>
            </w:r>
          </w:p>
          <w:p w:rsidR="00170F16" w:rsidRDefault="00EB2369" w:rsidP="000742B8">
            <w:pPr>
              <w:suppressAutoHyphens/>
              <w:autoSpaceDN w:val="0"/>
              <w:jc w:val="both"/>
              <w:textAlignment w:val="baseline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5A2468">
              <w:rPr>
                <w:rFonts w:eastAsia="Times New Roman"/>
                <w:sz w:val="22"/>
                <w:szCs w:val="22"/>
                <w:lang w:val="uk-UA" w:eastAsia="uk-UA"/>
              </w:rPr>
              <w:t>5)</w:t>
            </w:r>
            <w:r w:rsidR="001202A7">
              <w:rPr>
                <w:rFonts w:eastAsia="Times New Roman"/>
                <w:sz w:val="22"/>
                <w:szCs w:val="22"/>
                <w:lang w:val="uk-UA" w:eastAsia="uk-UA"/>
              </w:rPr>
              <w:t xml:space="preserve"> </w:t>
            </w:r>
            <w:r w:rsidR="00257202">
              <w:rPr>
                <w:rFonts w:eastAsia="Times New Roman"/>
                <w:sz w:val="22"/>
                <w:szCs w:val="22"/>
                <w:lang w:val="uk-UA" w:eastAsia="uk-UA"/>
              </w:rPr>
              <w:t>Оригінал п</w:t>
            </w:r>
            <w:r w:rsidR="00170F16">
              <w:rPr>
                <w:rFonts w:eastAsia="Times New Roman"/>
                <w:sz w:val="22"/>
                <w:szCs w:val="22"/>
                <w:lang w:val="uk-UA" w:eastAsia="uk-UA"/>
              </w:rPr>
              <w:t xml:space="preserve">освідчення атестації щодо вільного  володіння державною мовою </w:t>
            </w:r>
            <w:r w:rsidRPr="005A2468">
              <w:rPr>
                <w:rFonts w:eastAsia="Times New Roman"/>
                <w:sz w:val="22"/>
                <w:szCs w:val="22"/>
                <w:lang w:val="uk-UA" w:eastAsia="uk-UA"/>
              </w:rPr>
              <w:t xml:space="preserve"> </w:t>
            </w:r>
          </w:p>
          <w:p w:rsidR="00EB2369" w:rsidRPr="005A2468" w:rsidRDefault="00170F16" w:rsidP="000742B8">
            <w:pPr>
              <w:suppressAutoHyphens/>
              <w:autoSpaceDN w:val="0"/>
              <w:jc w:val="both"/>
              <w:textAlignment w:val="baseline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5A2468">
              <w:rPr>
                <w:rFonts w:eastAsia="Times New Roman"/>
                <w:sz w:val="22"/>
                <w:szCs w:val="22"/>
                <w:lang w:val="uk-UA" w:eastAsia="uk-UA"/>
              </w:rPr>
              <w:t xml:space="preserve">6) </w:t>
            </w:r>
            <w:r>
              <w:rPr>
                <w:rFonts w:eastAsia="Times New Roman"/>
                <w:sz w:val="22"/>
                <w:szCs w:val="22"/>
                <w:lang w:val="uk-UA" w:eastAsia="uk-UA"/>
              </w:rPr>
              <w:t xml:space="preserve"> </w:t>
            </w:r>
            <w:r w:rsidR="00EB2369" w:rsidRPr="005A2468">
              <w:rPr>
                <w:rFonts w:eastAsia="Times New Roman"/>
                <w:sz w:val="22"/>
                <w:szCs w:val="22"/>
                <w:lang w:val="uk-UA" w:eastAsia="uk-UA"/>
              </w:rPr>
              <w:t>Заповнена особова картка встановленого зразка.</w:t>
            </w:r>
          </w:p>
          <w:p w:rsidR="00EB2369" w:rsidRPr="005A2468" w:rsidRDefault="00170F16" w:rsidP="000742B8">
            <w:pPr>
              <w:suppressAutoHyphens/>
              <w:autoSpaceDN w:val="0"/>
              <w:jc w:val="both"/>
              <w:textAlignment w:val="baseline"/>
              <w:rPr>
                <w:rFonts w:eastAsia="Times New Roman"/>
                <w:sz w:val="22"/>
                <w:szCs w:val="22"/>
                <w:lang w:val="uk-UA" w:eastAsia="uk-UA"/>
              </w:rPr>
            </w:pPr>
            <w:r>
              <w:rPr>
                <w:rFonts w:eastAsia="Times New Roman"/>
                <w:sz w:val="22"/>
                <w:szCs w:val="22"/>
                <w:lang w:val="uk-UA" w:eastAsia="uk-UA"/>
              </w:rPr>
              <w:t xml:space="preserve">7) </w:t>
            </w:r>
            <w:r w:rsidR="00EB2369" w:rsidRPr="005A2468">
              <w:rPr>
                <w:rFonts w:eastAsia="Times New Roman"/>
                <w:sz w:val="22"/>
                <w:szCs w:val="22"/>
                <w:lang w:val="uk-UA" w:eastAsia="uk-UA"/>
              </w:rPr>
              <w:t>Декларація особи, уповноваженої на виконання функцій держави або місцевого самоврядування,  за 201</w:t>
            </w:r>
            <w:r w:rsidR="00C20F0F">
              <w:rPr>
                <w:rFonts w:eastAsia="Times New Roman"/>
                <w:sz w:val="22"/>
                <w:szCs w:val="22"/>
                <w:lang w:val="uk-UA" w:eastAsia="uk-UA"/>
              </w:rPr>
              <w:t>8</w:t>
            </w:r>
            <w:r w:rsidR="00EB2369" w:rsidRPr="005A2468">
              <w:rPr>
                <w:rFonts w:eastAsia="Times New Roman"/>
                <w:sz w:val="22"/>
                <w:szCs w:val="22"/>
                <w:lang w:val="uk-UA" w:eastAsia="uk-UA"/>
              </w:rPr>
              <w:t xml:space="preserve"> рік.</w:t>
            </w:r>
          </w:p>
          <w:p w:rsidR="00EB2369" w:rsidRPr="00590D51" w:rsidRDefault="0094176B" w:rsidP="00566DC9">
            <w:pPr>
              <w:suppressAutoHyphens/>
              <w:autoSpaceDN w:val="0"/>
              <w:jc w:val="both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>
              <w:rPr>
                <w:rFonts w:eastAsia="Times New Roman"/>
                <w:b/>
                <w:sz w:val="22"/>
                <w:szCs w:val="22"/>
                <w:lang w:val="uk-UA" w:eastAsia="uk-UA"/>
              </w:rPr>
              <w:t>Строк подання документів</w:t>
            </w:r>
            <w:r w:rsidR="00B77F4B">
              <w:rPr>
                <w:rFonts w:eastAsia="Times New Roman"/>
                <w:b/>
                <w:sz w:val="22"/>
                <w:szCs w:val="22"/>
                <w:lang w:val="uk-UA" w:eastAsia="uk-UA"/>
              </w:rPr>
              <w:t xml:space="preserve">: </w:t>
            </w:r>
            <w:r w:rsidR="002E0719">
              <w:rPr>
                <w:rFonts w:eastAsia="Times New Roman"/>
                <w:sz w:val="22"/>
                <w:szCs w:val="22"/>
                <w:lang w:val="uk-UA" w:eastAsia="uk-UA"/>
              </w:rPr>
              <w:t>15</w:t>
            </w:r>
            <w:r w:rsidRPr="0094176B">
              <w:rPr>
                <w:rFonts w:eastAsia="Times New Roman"/>
                <w:sz w:val="22"/>
                <w:szCs w:val="22"/>
                <w:lang w:val="uk-UA" w:eastAsia="uk-UA"/>
              </w:rPr>
              <w:t xml:space="preserve"> календарних днів  з дня  оприлюднення  інформації про проведення конкурсу на офіційному сайті Національного агентства  з питань державної служби</w:t>
            </w:r>
            <w:r w:rsidR="00384B07">
              <w:rPr>
                <w:rFonts w:eastAsia="Times New Roman"/>
                <w:sz w:val="22"/>
                <w:szCs w:val="22"/>
                <w:lang w:val="uk-UA" w:eastAsia="uk-UA"/>
              </w:rPr>
              <w:t>,</w:t>
            </w:r>
            <w:r w:rsidR="00A27362">
              <w:rPr>
                <w:rFonts w:eastAsia="Times New Roman"/>
                <w:sz w:val="22"/>
                <w:szCs w:val="22"/>
                <w:lang w:val="uk-UA" w:eastAsia="uk-UA"/>
              </w:rPr>
              <w:t xml:space="preserve"> </w:t>
            </w:r>
            <w:r w:rsidR="00384B07">
              <w:rPr>
                <w:rFonts w:eastAsia="Times New Roman"/>
                <w:sz w:val="22"/>
                <w:szCs w:val="22"/>
                <w:lang w:val="uk-UA" w:eastAsia="uk-UA"/>
              </w:rPr>
              <w:t xml:space="preserve"> </w:t>
            </w:r>
            <w:r w:rsidR="00384B07" w:rsidRPr="002603C5">
              <w:rPr>
                <w:rFonts w:eastAsia="Times New Roman"/>
                <w:b/>
                <w:sz w:val="22"/>
                <w:szCs w:val="22"/>
                <w:lang w:val="uk-UA" w:eastAsia="uk-UA"/>
              </w:rPr>
              <w:t>до</w:t>
            </w:r>
            <w:r w:rsidR="00635DFA" w:rsidRPr="002603C5">
              <w:rPr>
                <w:rFonts w:eastAsia="Times New Roman"/>
                <w:b/>
                <w:sz w:val="22"/>
                <w:szCs w:val="22"/>
                <w:lang w:val="uk-UA" w:eastAsia="uk-UA"/>
              </w:rPr>
              <w:t xml:space="preserve"> 17:15 </w:t>
            </w:r>
            <w:r w:rsidR="00602343" w:rsidRPr="002603C5">
              <w:rPr>
                <w:rFonts w:eastAsia="Times New Roman"/>
                <w:b/>
                <w:sz w:val="22"/>
                <w:szCs w:val="22"/>
                <w:lang w:val="uk-UA" w:eastAsia="uk-UA"/>
              </w:rPr>
              <w:t xml:space="preserve">год. </w:t>
            </w:r>
            <w:r w:rsidR="006D492C" w:rsidRPr="002603C5">
              <w:rPr>
                <w:rFonts w:eastAsia="Times New Roman"/>
                <w:b/>
                <w:sz w:val="22"/>
                <w:szCs w:val="22"/>
                <w:lang w:val="uk-UA" w:eastAsia="uk-UA"/>
              </w:rPr>
              <w:t xml:space="preserve"> </w:t>
            </w:r>
            <w:r w:rsidR="00890012">
              <w:rPr>
                <w:rFonts w:eastAsia="Times New Roman"/>
                <w:b/>
                <w:sz w:val="22"/>
                <w:szCs w:val="22"/>
                <w:lang w:val="uk-UA" w:eastAsia="uk-UA"/>
              </w:rPr>
              <w:t>0</w:t>
            </w:r>
            <w:r w:rsidR="00566DC9">
              <w:rPr>
                <w:rFonts w:eastAsia="Times New Roman"/>
                <w:b/>
                <w:sz w:val="22"/>
                <w:szCs w:val="22"/>
                <w:lang w:val="uk-UA" w:eastAsia="uk-UA"/>
              </w:rPr>
              <w:t>4</w:t>
            </w:r>
            <w:r w:rsidR="00890012">
              <w:rPr>
                <w:rFonts w:eastAsia="Times New Roman"/>
                <w:b/>
                <w:sz w:val="22"/>
                <w:szCs w:val="22"/>
                <w:lang w:val="uk-UA" w:eastAsia="uk-UA"/>
              </w:rPr>
              <w:t xml:space="preserve"> липня </w:t>
            </w:r>
            <w:r w:rsidR="002A5234">
              <w:rPr>
                <w:rFonts w:eastAsia="Times New Roman"/>
                <w:b/>
                <w:sz w:val="22"/>
                <w:szCs w:val="22"/>
                <w:lang w:val="uk-UA" w:eastAsia="uk-UA"/>
              </w:rPr>
              <w:t xml:space="preserve"> 2019</w:t>
            </w:r>
            <w:r w:rsidR="00106235" w:rsidRPr="002603C5">
              <w:rPr>
                <w:rFonts w:eastAsia="Times New Roman"/>
                <w:b/>
                <w:sz w:val="22"/>
                <w:szCs w:val="22"/>
                <w:lang w:val="uk-UA" w:eastAsia="uk-UA"/>
              </w:rPr>
              <w:t xml:space="preserve"> </w:t>
            </w:r>
            <w:r w:rsidR="00635DFA" w:rsidRPr="002603C5">
              <w:rPr>
                <w:rFonts w:eastAsia="Times New Roman"/>
                <w:b/>
                <w:sz w:val="22"/>
                <w:szCs w:val="22"/>
                <w:lang w:val="uk-UA" w:eastAsia="uk-UA"/>
              </w:rPr>
              <w:t xml:space="preserve"> року</w:t>
            </w:r>
          </w:p>
        </w:tc>
      </w:tr>
      <w:tr w:rsidR="00EB2369" w:rsidRPr="004C5526" w:rsidTr="00BE4E3B">
        <w:trPr>
          <w:trHeight w:val="70"/>
        </w:trPr>
        <w:tc>
          <w:tcPr>
            <w:tcW w:w="3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2369" w:rsidRPr="008A321A" w:rsidRDefault="001926C2" w:rsidP="000742B8">
            <w:pPr>
              <w:suppressAutoHyphens/>
              <w:autoSpaceDN w:val="0"/>
              <w:spacing w:before="100" w:after="10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>
              <w:rPr>
                <w:rFonts w:eastAsia="Times New Roman"/>
                <w:b/>
                <w:sz w:val="22"/>
                <w:szCs w:val="22"/>
                <w:lang w:val="uk-UA" w:eastAsia="uk-UA"/>
              </w:rPr>
              <w:t xml:space="preserve">Місце, час та дата початку </w:t>
            </w:r>
            <w:r w:rsidR="00EB2369" w:rsidRPr="008A321A">
              <w:rPr>
                <w:rFonts w:eastAsia="Times New Roman"/>
                <w:b/>
                <w:sz w:val="22"/>
                <w:szCs w:val="22"/>
                <w:lang w:val="uk-UA" w:eastAsia="uk-UA"/>
              </w:rPr>
              <w:t xml:space="preserve"> проведення конкурсу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26C2" w:rsidRPr="001926C2" w:rsidRDefault="001926C2" w:rsidP="000742B8">
            <w:pPr>
              <w:suppressAutoHyphens/>
              <w:autoSpaceDN w:val="0"/>
              <w:jc w:val="both"/>
              <w:textAlignment w:val="baseline"/>
              <w:rPr>
                <w:rFonts w:eastAsia="Times New Roman"/>
                <w:sz w:val="22"/>
                <w:szCs w:val="22"/>
                <w:lang w:val="uk-UA" w:eastAsia="uk-UA"/>
              </w:rPr>
            </w:pPr>
            <w:proofErr w:type="spellStart"/>
            <w:r w:rsidRPr="001926C2">
              <w:rPr>
                <w:rFonts w:eastAsia="Times New Roman"/>
                <w:sz w:val="22"/>
                <w:szCs w:val="22"/>
                <w:lang w:val="uk-UA" w:eastAsia="uk-UA"/>
              </w:rPr>
              <w:t>Октябрський</w:t>
            </w:r>
            <w:proofErr w:type="spellEnd"/>
            <w:r w:rsidRPr="001926C2">
              <w:rPr>
                <w:rFonts w:eastAsia="Times New Roman"/>
                <w:sz w:val="22"/>
                <w:szCs w:val="22"/>
                <w:lang w:val="uk-UA" w:eastAsia="uk-UA"/>
              </w:rPr>
              <w:t xml:space="preserve"> районний суд </w:t>
            </w:r>
            <w:r w:rsidR="001202A7" w:rsidRPr="001926C2">
              <w:rPr>
                <w:rFonts w:eastAsia="Times New Roman"/>
                <w:sz w:val="22"/>
                <w:szCs w:val="22"/>
                <w:lang w:val="uk-UA" w:eastAsia="uk-UA"/>
              </w:rPr>
              <w:t>м. Полтави</w:t>
            </w:r>
            <w:r w:rsidRPr="001926C2">
              <w:rPr>
                <w:rFonts w:eastAsia="Times New Roman"/>
                <w:sz w:val="22"/>
                <w:szCs w:val="22"/>
                <w:lang w:val="uk-UA" w:eastAsia="uk-UA"/>
              </w:rPr>
              <w:t xml:space="preserve"> </w:t>
            </w:r>
          </w:p>
          <w:p w:rsidR="001926C2" w:rsidRPr="001926C2" w:rsidRDefault="001926C2" w:rsidP="000742B8">
            <w:pPr>
              <w:suppressAutoHyphens/>
              <w:autoSpaceDN w:val="0"/>
              <w:jc w:val="both"/>
              <w:textAlignment w:val="baseline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1926C2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36002, м. Полтава, вул. Навроцького, 5</w:t>
            </w:r>
          </w:p>
          <w:p w:rsidR="00EB2369" w:rsidRDefault="00B91A8D" w:rsidP="00913B87">
            <w:pPr>
              <w:suppressAutoHyphens/>
              <w:autoSpaceDN w:val="0"/>
              <w:jc w:val="both"/>
              <w:textAlignment w:val="baseline"/>
              <w:rPr>
                <w:rFonts w:eastAsia="Times New Roman"/>
                <w:sz w:val="22"/>
                <w:szCs w:val="22"/>
                <w:lang w:val="uk-UA" w:eastAsia="uk-UA"/>
              </w:rPr>
            </w:pPr>
            <w:r>
              <w:rPr>
                <w:rFonts w:eastAsia="Times New Roman"/>
                <w:sz w:val="22"/>
                <w:szCs w:val="22"/>
                <w:lang w:val="uk-UA" w:eastAsia="uk-UA"/>
              </w:rPr>
              <w:t xml:space="preserve">о </w:t>
            </w:r>
            <w:r w:rsidRPr="00575EF9">
              <w:rPr>
                <w:rFonts w:eastAsia="Times New Roman"/>
                <w:b/>
                <w:sz w:val="22"/>
                <w:szCs w:val="22"/>
                <w:lang w:val="uk-UA" w:eastAsia="uk-UA"/>
              </w:rPr>
              <w:t>09:00 годині</w:t>
            </w:r>
            <w:r w:rsidR="001926C2" w:rsidRPr="00575EF9">
              <w:rPr>
                <w:rFonts w:eastAsia="Times New Roman"/>
                <w:b/>
                <w:sz w:val="22"/>
                <w:szCs w:val="22"/>
                <w:lang w:val="uk-UA" w:eastAsia="uk-UA"/>
              </w:rPr>
              <w:t xml:space="preserve">, </w:t>
            </w:r>
            <w:r w:rsidR="00890012">
              <w:rPr>
                <w:rFonts w:eastAsia="Times New Roman"/>
                <w:b/>
                <w:sz w:val="22"/>
                <w:szCs w:val="22"/>
                <w:lang w:val="uk-UA" w:eastAsia="uk-UA"/>
              </w:rPr>
              <w:t>11 липня</w:t>
            </w:r>
            <w:r w:rsidR="00C20F0F">
              <w:rPr>
                <w:rFonts w:eastAsia="Times New Roman"/>
                <w:b/>
                <w:sz w:val="22"/>
                <w:szCs w:val="22"/>
                <w:lang w:val="uk-UA" w:eastAsia="uk-UA"/>
              </w:rPr>
              <w:t xml:space="preserve"> </w:t>
            </w:r>
            <w:r w:rsidR="002A5234">
              <w:rPr>
                <w:rFonts w:eastAsia="Times New Roman"/>
                <w:b/>
                <w:sz w:val="22"/>
                <w:szCs w:val="22"/>
                <w:lang w:val="uk-UA" w:eastAsia="uk-UA"/>
              </w:rPr>
              <w:t xml:space="preserve"> 2019</w:t>
            </w:r>
            <w:r w:rsidRPr="00575EF9">
              <w:rPr>
                <w:rFonts w:eastAsia="Times New Roman"/>
                <w:b/>
                <w:sz w:val="22"/>
                <w:szCs w:val="22"/>
                <w:lang w:val="uk-UA" w:eastAsia="uk-UA"/>
              </w:rPr>
              <w:t xml:space="preserve"> </w:t>
            </w:r>
            <w:r w:rsidR="00EB2369" w:rsidRPr="00575EF9">
              <w:rPr>
                <w:rFonts w:eastAsia="Times New Roman"/>
                <w:b/>
                <w:sz w:val="22"/>
                <w:szCs w:val="22"/>
                <w:lang w:val="uk-UA" w:eastAsia="uk-UA"/>
              </w:rPr>
              <w:t xml:space="preserve"> року</w:t>
            </w:r>
          </w:p>
          <w:p w:rsidR="00D15955" w:rsidRPr="005A2468" w:rsidRDefault="00D15955" w:rsidP="00913B87">
            <w:pPr>
              <w:suppressAutoHyphens/>
              <w:autoSpaceDN w:val="0"/>
              <w:jc w:val="both"/>
              <w:textAlignment w:val="baseline"/>
              <w:rPr>
                <w:rFonts w:eastAsia="Times New Roman"/>
                <w:sz w:val="22"/>
                <w:szCs w:val="22"/>
                <w:lang w:val="uk-UA" w:eastAsia="uk-UA"/>
              </w:rPr>
            </w:pPr>
          </w:p>
        </w:tc>
      </w:tr>
      <w:tr w:rsidR="00EB2369" w:rsidRPr="004124D0" w:rsidTr="00BE4E3B">
        <w:tc>
          <w:tcPr>
            <w:tcW w:w="3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369" w:rsidRPr="008A321A" w:rsidRDefault="00EB2369" w:rsidP="000742B8">
            <w:pPr>
              <w:suppressAutoHyphens/>
              <w:autoSpaceDN w:val="0"/>
              <w:spacing w:before="100" w:after="10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 w:rsidRPr="008A321A">
              <w:rPr>
                <w:rFonts w:eastAsia="Times New Roman"/>
                <w:b/>
                <w:sz w:val="22"/>
                <w:szCs w:val="22"/>
                <w:lang w:val="uk-UA" w:eastAsia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3DFD" w:rsidRDefault="00483DFD" w:rsidP="000742B8">
            <w:pPr>
              <w:suppressAutoHyphens/>
              <w:autoSpaceDN w:val="0"/>
              <w:jc w:val="both"/>
              <w:textAlignment w:val="baseline"/>
              <w:rPr>
                <w:rFonts w:eastAsia="Times New Roman"/>
                <w:sz w:val="22"/>
                <w:szCs w:val="22"/>
                <w:lang w:val="uk-UA" w:eastAsia="uk-UA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val="uk-UA" w:eastAsia="uk-UA"/>
              </w:rPr>
              <w:t>Черняєва</w:t>
            </w:r>
            <w:proofErr w:type="spellEnd"/>
            <w:r>
              <w:rPr>
                <w:rFonts w:eastAsia="Times New Roman"/>
                <w:sz w:val="22"/>
                <w:szCs w:val="22"/>
                <w:lang w:val="uk-UA" w:eastAsia="uk-UA"/>
              </w:rPr>
              <w:t xml:space="preserve"> Тетяна Михайлівна </w:t>
            </w:r>
          </w:p>
          <w:p w:rsidR="00042A7D" w:rsidRDefault="00AE5783" w:rsidP="000742B8">
            <w:pPr>
              <w:suppressAutoHyphens/>
              <w:autoSpaceDN w:val="0"/>
              <w:jc w:val="both"/>
              <w:textAlignment w:val="baseline"/>
              <w:rPr>
                <w:rFonts w:eastAsia="Times New Roman"/>
                <w:sz w:val="22"/>
                <w:szCs w:val="22"/>
                <w:lang w:val="uk-UA" w:eastAsia="uk-UA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val="uk-UA" w:eastAsia="uk-UA"/>
              </w:rPr>
              <w:t>Місюра</w:t>
            </w:r>
            <w:proofErr w:type="spellEnd"/>
            <w:r>
              <w:rPr>
                <w:rFonts w:eastAsia="Times New Roman"/>
                <w:sz w:val="22"/>
                <w:szCs w:val="22"/>
                <w:lang w:val="uk-UA" w:eastAsia="uk-UA"/>
              </w:rPr>
              <w:t xml:space="preserve"> Надія Сергіївна</w:t>
            </w:r>
          </w:p>
          <w:p w:rsidR="00AE5783" w:rsidRPr="005A2468" w:rsidRDefault="00042A7D" w:rsidP="000742B8">
            <w:pPr>
              <w:suppressAutoHyphens/>
              <w:autoSpaceDN w:val="0"/>
              <w:jc w:val="both"/>
              <w:textAlignment w:val="baseline"/>
              <w:rPr>
                <w:rFonts w:eastAsia="Times New Roman"/>
                <w:sz w:val="22"/>
                <w:szCs w:val="22"/>
                <w:lang w:val="uk-UA" w:eastAsia="uk-UA"/>
              </w:rPr>
            </w:pPr>
            <w:r>
              <w:rPr>
                <w:rFonts w:eastAsia="Times New Roman"/>
                <w:sz w:val="22"/>
                <w:szCs w:val="22"/>
                <w:lang w:val="uk-UA" w:eastAsia="uk-UA"/>
              </w:rPr>
              <w:t>Ігнатова Валентина Іванівна</w:t>
            </w:r>
            <w:r w:rsidR="00AE5783">
              <w:rPr>
                <w:rFonts w:eastAsia="Times New Roman"/>
                <w:sz w:val="22"/>
                <w:szCs w:val="22"/>
                <w:lang w:val="uk-UA" w:eastAsia="uk-UA"/>
              </w:rPr>
              <w:t xml:space="preserve"> </w:t>
            </w:r>
          </w:p>
          <w:p w:rsidR="00EB2369" w:rsidRPr="005A2468" w:rsidRDefault="00EB2369" w:rsidP="000742B8">
            <w:pPr>
              <w:suppressAutoHyphens/>
              <w:autoSpaceDN w:val="0"/>
              <w:jc w:val="both"/>
              <w:textAlignment w:val="baseline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5A2468">
              <w:rPr>
                <w:rFonts w:eastAsia="Times New Roman"/>
                <w:sz w:val="22"/>
                <w:szCs w:val="22"/>
                <w:lang w:val="uk-UA" w:eastAsia="uk-UA"/>
              </w:rPr>
              <w:t>т. (</w:t>
            </w:r>
            <w:r w:rsidR="00483DFD">
              <w:rPr>
                <w:rFonts w:eastAsia="Times New Roman"/>
                <w:sz w:val="22"/>
                <w:szCs w:val="22"/>
                <w:lang w:val="uk-UA" w:eastAsia="uk-UA"/>
              </w:rPr>
              <w:t>053</w:t>
            </w:r>
            <w:r w:rsidRPr="005A2468">
              <w:rPr>
                <w:rFonts w:eastAsia="Times New Roman"/>
                <w:sz w:val="22"/>
                <w:szCs w:val="22"/>
                <w:lang w:val="uk-UA" w:eastAsia="uk-UA"/>
              </w:rPr>
              <w:t xml:space="preserve">) </w:t>
            </w:r>
            <w:r w:rsidR="00483DFD">
              <w:rPr>
                <w:rFonts w:eastAsia="Times New Roman"/>
                <w:sz w:val="22"/>
                <w:szCs w:val="22"/>
                <w:lang w:val="uk-UA" w:eastAsia="uk-UA"/>
              </w:rPr>
              <w:t>53-14-98</w:t>
            </w:r>
          </w:p>
          <w:p w:rsidR="00483DFD" w:rsidRPr="00483DFD" w:rsidRDefault="00E97CAC" w:rsidP="00483DFD">
            <w:pPr>
              <w:jc w:val="both"/>
              <w:rPr>
                <w:sz w:val="20"/>
                <w:szCs w:val="20"/>
                <w:lang w:val="uk-UA"/>
              </w:rPr>
            </w:pPr>
            <w:hyperlink r:id="rId6" w:history="1">
              <w:r w:rsidR="00483DFD" w:rsidRPr="00E50F56">
                <w:rPr>
                  <w:rStyle w:val="a6"/>
                  <w:sz w:val="20"/>
                  <w:szCs w:val="20"/>
                </w:rPr>
                <w:t>inbox</w:t>
              </w:r>
              <w:r w:rsidR="00483DFD" w:rsidRPr="00E50F56">
                <w:rPr>
                  <w:rStyle w:val="a6"/>
                  <w:sz w:val="20"/>
                  <w:szCs w:val="20"/>
                  <w:lang w:val="uk-UA"/>
                </w:rPr>
                <w:t>@</w:t>
              </w:r>
              <w:r w:rsidR="00483DFD" w:rsidRPr="00E50F56">
                <w:rPr>
                  <w:rStyle w:val="a6"/>
                  <w:sz w:val="20"/>
                  <w:szCs w:val="20"/>
                </w:rPr>
                <w:t>ok</w:t>
              </w:r>
              <w:r w:rsidR="00483DFD" w:rsidRPr="00E50F56">
                <w:rPr>
                  <w:rStyle w:val="a6"/>
                  <w:sz w:val="20"/>
                  <w:szCs w:val="20"/>
                  <w:lang w:val="uk-UA"/>
                </w:rPr>
                <w:t>.</w:t>
              </w:r>
              <w:r w:rsidR="00483DFD" w:rsidRPr="00E50F56">
                <w:rPr>
                  <w:rStyle w:val="a6"/>
                  <w:sz w:val="20"/>
                  <w:szCs w:val="20"/>
                </w:rPr>
                <w:t>pl</w:t>
              </w:r>
              <w:r w:rsidR="00483DFD" w:rsidRPr="00E50F56">
                <w:rPr>
                  <w:rStyle w:val="a6"/>
                  <w:sz w:val="20"/>
                  <w:szCs w:val="20"/>
                  <w:lang w:val="uk-UA"/>
                </w:rPr>
                <w:t>.</w:t>
              </w:r>
              <w:r w:rsidR="00483DFD" w:rsidRPr="00E50F56">
                <w:rPr>
                  <w:rStyle w:val="a6"/>
                  <w:sz w:val="20"/>
                  <w:szCs w:val="20"/>
                </w:rPr>
                <w:t>court</w:t>
              </w:r>
              <w:r w:rsidR="00483DFD" w:rsidRPr="00E50F56">
                <w:rPr>
                  <w:rStyle w:val="a6"/>
                  <w:sz w:val="20"/>
                  <w:szCs w:val="20"/>
                  <w:lang w:val="uk-UA"/>
                </w:rPr>
                <w:t>.</w:t>
              </w:r>
              <w:r w:rsidR="00483DFD" w:rsidRPr="00E50F56">
                <w:rPr>
                  <w:rStyle w:val="a6"/>
                  <w:sz w:val="20"/>
                  <w:szCs w:val="20"/>
                </w:rPr>
                <w:t>gov</w:t>
              </w:r>
              <w:r w:rsidR="00483DFD" w:rsidRPr="00E50F56">
                <w:rPr>
                  <w:rStyle w:val="a6"/>
                  <w:sz w:val="20"/>
                  <w:szCs w:val="20"/>
                  <w:lang w:val="uk-UA"/>
                </w:rPr>
                <w:t>.</w:t>
              </w:r>
              <w:proofErr w:type="spellStart"/>
              <w:r w:rsidR="00483DFD" w:rsidRPr="00E50F56">
                <w:rPr>
                  <w:rStyle w:val="a6"/>
                  <w:sz w:val="20"/>
                  <w:szCs w:val="20"/>
                </w:rPr>
                <w:t>ua</w:t>
              </w:r>
              <w:proofErr w:type="spellEnd"/>
            </w:hyperlink>
          </w:p>
          <w:p w:rsidR="00EB2369" w:rsidRPr="00483DFD" w:rsidRDefault="00EB2369" w:rsidP="000742B8">
            <w:pPr>
              <w:suppressAutoHyphens/>
              <w:autoSpaceDN w:val="0"/>
              <w:jc w:val="both"/>
              <w:textAlignment w:val="baseline"/>
              <w:rPr>
                <w:rFonts w:eastAsia="Times New Roman"/>
                <w:sz w:val="22"/>
                <w:szCs w:val="22"/>
                <w:lang w:val="uk-UA" w:eastAsia="uk-UA"/>
              </w:rPr>
            </w:pPr>
          </w:p>
        </w:tc>
      </w:tr>
      <w:tr w:rsidR="00EB2369" w:rsidRPr="004C5526" w:rsidTr="00BE4E3B">
        <w:tc>
          <w:tcPr>
            <w:tcW w:w="9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2369" w:rsidRPr="008A321A" w:rsidRDefault="001926C2" w:rsidP="000742B8">
            <w:pPr>
              <w:suppressAutoHyphens/>
              <w:autoSpaceDN w:val="0"/>
              <w:spacing w:before="100" w:after="100"/>
              <w:jc w:val="center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>
              <w:rPr>
                <w:rFonts w:eastAsia="Times New Roman"/>
                <w:b/>
                <w:sz w:val="22"/>
                <w:szCs w:val="22"/>
                <w:lang w:val="uk-UA" w:eastAsia="uk-UA"/>
              </w:rPr>
              <w:t>Кваліфікаційні вимоги</w:t>
            </w:r>
          </w:p>
        </w:tc>
      </w:tr>
      <w:tr w:rsidR="00EB2369" w:rsidRPr="004C5526" w:rsidTr="00B91A8D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2369" w:rsidRPr="008A321A" w:rsidRDefault="00EB2369" w:rsidP="000742B8">
            <w:pPr>
              <w:suppressAutoHyphens/>
              <w:autoSpaceDN w:val="0"/>
              <w:spacing w:before="100" w:after="10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 w:rsidRPr="008A321A">
              <w:rPr>
                <w:rFonts w:eastAsia="Times New Roman"/>
                <w:b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2369" w:rsidRPr="008A321A" w:rsidRDefault="00EB2369" w:rsidP="000742B8">
            <w:pPr>
              <w:suppressAutoHyphens/>
              <w:autoSpaceDN w:val="0"/>
              <w:spacing w:before="100" w:after="10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 w:rsidRPr="008A321A">
              <w:rPr>
                <w:rFonts w:eastAsia="Times New Roman"/>
                <w:b/>
                <w:sz w:val="22"/>
                <w:szCs w:val="22"/>
                <w:lang w:val="uk-UA" w:eastAsia="uk-UA"/>
              </w:rPr>
              <w:t>Освіта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2369" w:rsidRPr="00602343" w:rsidRDefault="001926C2" w:rsidP="001926C2">
            <w:pPr>
              <w:suppressAutoHyphens/>
              <w:autoSpaceDN w:val="0"/>
              <w:spacing w:before="100" w:after="100"/>
              <w:jc w:val="both"/>
              <w:textAlignment w:val="baseline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602343">
              <w:rPr>
                <w:rFonts w:eastAsia="Times New Roman"/>
                <w:sz w:val="22"/>
                <w:szCs w:val="22"/>
                <w:lang w:val="uk-UA" w:eastAsia="uk-UA"/>
              </w:rPr>
              <w:t xml:space="preserve">Вища, </w:t>
            </w:r>
            <w:r w:rsidR="00483DFD" w:rsidRPr="00602343">
              <w:rPr>
                <w:rFonts w:eastAsia="Times New Roman"/>
                <w:sz w:val="22"/>
                <w:szCs w:val="22"/>
                <w:lang w:val="uk-UA" w:eastAsia="uk-UA"/>
              </w:rPr>
              <w:t xml:space="preserve"> </w:t>
            </w:r>
            <w:r w:rsidRPr="00602343">
              <w:rPr>
                <w:rFonts w:eastAsia="Times New Roman"/>
                <w:sz w:val="22"/>
                <w:szCs w:val="22"/>
                <w:lang w:val="uk-UA" w:eastAsia="uk-UA"/>
              </w:rPr>
              <w:t xml:space="preserve">не нижче </w:t>
            </w:r>
            <w:r w:rsidR="00483DFD" w:rsidRPr="00602343">
              <w:rPr>
                <w:rFonts w:eastAsia="Times New Roman"/>
                <w:sz w:val="22"/>
                <w:szCs w:val="22"/>
                <w:lang w:val="uk-UA" w:eastAsia="uk-UA"/>
              </w:rPr>
              <w:t xml:space="preserve">ступеня </w:t>
            </w:r>
            <w:r w:rsidR="00EB2369" w:rsidRPr="00602343">
              <w:rPr>
                <w:rFonts w:eastAsia="Times New Roman"/>
                <w:sz w:val="22"/>
                <w:szCs w:val="22"/>
                <w:lang w:val="uk-UA" w:eastAsia="uk-UA"/>
              </w:rPr>
              <w:t>молодшого бакалавра або бакалавра</w:t>
            </w:r>
          </w:p>
        </w:tc>
      </w:tr>
      <w:tr w:rsidR="00EB2369" w:rsidRPr="004C5526" w:rsidTr="00B91A8D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2369" w:rsidRPr="008A321A" w:rsidRDefault="00EB2369" w:rsidP="000742B8">
            <w:pPr>
              <w:suppressAutoHyphens/>
              <w:autoSpaceDN w:val="0"/>
              <w:spacing w:before="100" w:after="10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 w:rsidRPr="008A321A">
              <w:rPr>
                <w:rFonts w:eastAsia="Times New Roman"/>
                <w:b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2369" w:rsidRPr="008A321A" w:rsidRDefault="00EB2369" w:rsidP="000742B8">
            <w:pPr>
              <w:suppressAutoHyphens/>
              <w:autoSpaceDN w:val="0"/>
              <w:spacing w:before="100" w:after="10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 w:rsidRPr="008A321A">
              <w:rPr>
                <w:rFonts w:eastAsia="Times New Roman"/>
                <w:b/>
                <w:sz w:val="22"/>
                <w:szCs w:val="22"/>
                <w:lang w:val="uk-UA" w:eastAsia="uk-UA"/>
              </w:rPr>
              <w:t>Досвід роботи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2369" w:rsidRPr="00602343" w:rsidRDefault="00EB2369" w:rsidP="000742B8">
            <w:pPr>
              <w:suppressAutoHyphens/>
              <w:autoSpaceDN w:val="0"/>
              <w:spacing w:before="100" w:after="100"/>
              <w:jc w:val="both"/>
              <w:textAlignment w:val="baseline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602343">
              <w:rPr>
                <w:rFonts w:eastAsia="Times New Roman"/>
                <w:sz w:val="22"/>
                <w:szCs w:val="22"/>
                <w:lang w:val="uk-UA" w:eastAsia="uk-UA"/>
              </w:rPr>
              <w:t>не потребує</w:t>
            </w:r>
          </w:p>
        </w:tc>
      </w:tr>
      <w:tr w:rsidR="00EB2369" w:rsidRPr="004C5526" w:rsidTr="00B91A8D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2369" w:rsidRPr="008A321A" w:rsidRDefault="00EB2369" w:rsidP="000742B8">
            <w:pPr>
              <w:suppressAutoHyphens/>
              <w:autoSpaceDN w:val="0"/>
              <w:spacing w:before="100" w:after="10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 w:rsidRPr="008A321A">
              <w:rPr>
                <w:rFonts w:eastAsia="Times New Roman"/>
                <w:b/>
                <w:sz w:val="22"/>
                <w:szCs w:val="22"/>
                <w:lang w:val="uk-UA" w:eastAsia="uk-UA"/>
              </w:rPr>
              <w:t>3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2369" w:rsidRPr="008A321A" w:rsidRDefault="00EB2369" w:rsidP="000742B8">
            <w:pPr>
              <w:suppressAutoHyphens/>
              <w:autoSpaceDN w:val="0"/>
              <w:spacing w:before="100" w:after="10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 w:rsidRPr="008A321A">
              <w:rPr>
                <w:rFonts w:eastAsia="Times New Roman"/>
                <w:b/>
                <w:sz w:val="22"/>
                <w:szCs w:val="22"/>
                <w:lang w:val="uk-UA" w:eastAsia="uk-UA"/>
              </w:rPr>
              <w:t>Володіння державною мовою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2369" w:rsidRPr="00602343" w:rsidRDefault="00EB2369" w:rsidP="000742B8">
            <w:pPr>
              <w:suppressAutoHyphens/>
              <w:autoSpaceDN w:val="0"/>
              <w:spacing w:before="100" w:after="100"/>
              <w:jc w:val="both"/>
              <w:textAlignment w:val="baseline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602343">
              <w:rPr>
                <w:rFonts w:eastAsia="Times New Roman"/>
                <w:sz w:val="22"/>
                <w:szCs w:val="22"/>
                <w:lang w:val="uk-UA" w:eastAsia="uk-UA"/>
              </w:rPr>
              <w:t>вільне володіння державною мовою</w:t>
            </w:r>
          </w:p>
        </w:tc>
      </w:tr>
      <w:tr w:rsidR="00EB2369" w:rsidRPr="004C5526" w:rsidTr="00BE4E3B">
        <w:tc>
          <w:tcPr>
            <w:tcW w:w="9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369" w:rsidRPr="00602343" w:rsidRDefault="008344AA" w:rsidP="000742B8">
            <w:pPr>
              <w:suppressAutoHyphens/>
              <w:autoSpaceDN w:val="0"/>
              <w:spacing w:before="100" w:after="100"/>
              <w:jc w:val="center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 w:rsidRPr="00602343">
              <w:rPr>
                <w:rFonts w:eastAsia="Times New Roman"/>
                <w:b/>
                <w:sz w:val="22"/>
                <w:szCs w:val="22"/>
                <w:lang w:val="uk-UA" w:eastAsia="uk-UA"/>
              </w:rPr>
              <w:t xml:space="preserve">Вимоги до компетентності </w:t>
            </w:r>
            <w:r w:rsidR="001926C2" w:rsidRPr="00602343">
              <w:rPr>
                <w:rFonts w:eastAsia="Times New Roman"/>
                <w:b/>
                <w:sz w:val="22"/>
                <w:szCs w:val="22"/>
                <w:lang w:val="uk-UA" w:eastAsia="uk-UA"/>
              </w:rPr>
              <w:t xml:space="preserve"> </w:t>
            </w:r>
          </w:p>
        </w:tc>
      </w:tr>
      <w:tr w:rsidR="00575EF9" w:rsidRPr="004C5526" w:rsidTr="00B91A8D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5EF9" w:rsidRPr="008A321A" w:rsidRDefault="00575EF9" w:rsidP="000742B8">
            <w:pPr>
              <w:suppressAutoHyphens/>
              <w:autoSpaceDN w:val="0"/>
              <w:spacing w:before="100" w:after="10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 w:rsidRPr="008A321A">
              <w:rPr>
                <w:rFonts w:eastAsia="Times New Roman"/>
                <w:b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5EF9" w:rsidRPr="00575EF9" w:rsidRDefault="00575EF9" w:rsidP="00575EF9">
            <w:pPr>
              <w:pStyle w:val="1"/>
              <w:tabs>
                <w:tab w:val="left" w:pos="1134"/>
              </w:tabs>
              <w:rPr>
                <w:b/>
                <w:color w:val="000000"/>
                <w:sz w:val="22"/>
                <w:szCs w:val="22"/>
                <w:lang w:val="ru-RU" w:eastAsia="en-US"/>
              </w:rPr>
            </w:pPr>
            <w:r w:rsidRPr="00575EF9">
              <w:rPr>
                <w:b/>
                <w:sz w:val="22"/>
                <w:szCs w:val="22"/>
              </w:rPr>
              <w:t>Уміння працювати з комп’ютером (рівень користувача, зазначити необхідні спеціалізовані програми, з якими повинна вміти працювати особа)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5EF9" w:rsidRPr="000D6DE1" w:rsidRDefault="00575EF9" w:rsidP="001C6DED">
            <w:pPr>
              <w:tabs>
                <w:tab w:val="left" w:pos="7575"/>
              </w:tabs>
              <w:ind w:firstLine="33"/>
              <w:jc w:val="both"/>
              <w:rPr>
                <w:sz w:val="22"/>
                <w:szCs w:val="22"/>
                <w:lang w:val="uk-UA"/>
              </w:rPr>
            </w:pPr>
            <w:r w:rsidRPr="000D6DE1">
              <w:rPr>
                <w:sz w:val="22"/>
                <w:szCs w:val="22"/>
                <w:shd w:val="clear" w:color="auto" w:fill="FFFFFF"/>
                <w:lang w:val="uk-UA"/>
              </w:rPr>
              <w:t>Програми пакету Microsoft Office, Excel, створення баз даних, володіння пошуковими системами Internet, (принтер, сканер, ксерокс).</w:t>
            </w:r>
          </w:p>
        </w:tc>
      </w:tr>
      <w:tr w:rsidR="00575EF9" w:rsidRPr="00297F6F" w:rsidTr="00B9681D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5EF9" w:rsidRPr="008A321A" w:rsidRDefault="00575EF9" w:rsidP="000742B8">
            <w:pPr>
              <w:suppressAutoHyphens/>
              <w:autoSpaceDN w:val="0"/>
              <w:spacing w:before="100" w:after="10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 w:rsidRPr="008A321A">
              <w:rPr>
                <w:rFonts w:eastAsia="Times New Roman"/>
                <w:b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5EF9" w:rsidRPr="000D6DE1" w:rsidRDefault="00575EF9" w:rsidP="001C6DED">
            <w:pPr>
              <w:rPr>
                <w:b/>
                <w:sz w:val="22"/>
                <w:szCs w:val="22"/>
                <w:lang w:val="uk-UA"/>
              </w:rPr>
            </w:pPr>
            <w:r w:rsidRPr="000D6DE1">
              <w:rPr>
                <w:b/>
                <w:sz w:val="22"/>
                <w:szCs w:val="22"/>
                <w:lang w:val="uk-UA"/>
              </w:rPr>
              <w:t>Необхідні ділові якості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5659" w:rsidRPr="000D6DE1" w:rsidRDefault="006A5659" w:rsidP="001C6DED">
            <w:pPr>
              <w:rPr>
                <w:sz w:val="22"/>
                <w:szCs w:val="22"/>
                <w:lang w:val="uk-UA"/>
              </w:rPr>
            </w:pPr>
            <w:r w:rsidRPr="000D6DE1">
              <w:rPr>
                <w:sz w:val="22"/>
                <w:szCs w:val="22"/>
                <w:lang w:val="uk-UA"/>
              </w:rPr>
              <w:t xml:space="preserve"> Виваженість, уміння </w:t>
            </w:r>
            <w:r w:rsidR="00575EF9" w:rsidRPr="000D6DE1">
              <w:rPr>
                <w:sz w:val="22"/>
                <w:szCs w:val="22"/>
                <w:lang w:val="uk-UA"/>
              </w:rPr>
              <w:t xml:space="preserve"> дотримуватися субординації, </w:t>
            </w:r>
            <w:r w:rsidRPr="000D6DE1">
              <w:rPr>
                <w:sz w:val="22"/>
                <w:szCs w:val="22"/>
                <w:lang w:val="uk-UA"/>
              </w:rPr>
              <w:t xml:space="preserve">  </w:t>
            </w:r>
          </w:p>
          <w:p w:rsidR="00575EF9" w:rsidRPr="000D6DE1" w:rsidRDefault="006A5659" w:rsidP="001C6DED">
            <w:pPr>
              <w:rPr>
                <w:sz w:val="22"/>
                <w:szCs w:val="22"/>
                <w:lang w:val="uk-UA"/>
              </w:rPr>
            </w:pPr>
            <w:r w:rsidRPr="000D6DE1">
              <w:rPr>
                <w:sz w:val="22"/>
                <w:szCs w:val="22"/>
                <w:lang w:val="uk-UA"/>
              </w:rPr>
              <w:t xml:space="preserve"> </w:t>
            </w:r>
            <w:r w:rsidR="00575EF9" w:rsidRPr="000D6DE1">
              <w:rPr>
                <w:sz w:val="22"/>
                <w:szCs w:val="22"/>
                <w:lang w:val="uk-UA"/>
              </w:rPr>
              <w:t>адаптивність</w:t>
            </w:r>
            <w:r w:rsidR="00C20F0F">
              <w:rPr>
                <w:sz w:val="22"/>
                <w:szCs w:val="22"/>
                <w:lang w:val="uk-UA"/>
              </w:rPr>
              <w:t xml:space="preserve">, </w:t>
            </w:r>
            <w:r w:rsidRPr="000D6DE1">
              <w:rPr>
                <w:sz w:val="22"/>
                <w:szCs w:val="22"/>
                <w:lang w:val="uk-UA"/>
              </w:rPr>
              <w:t>стійкість</w:t>
            </w:r>
            <w:r w:rsidR="00C20F0F">
              <w:rPr>
                <w:sz w:val="22"/>
                <w:szCs w:val="22"/>
                <w:lang w:val="uk-UA"/>
              </w:rPr>
              <w:t xml:space="preserve"> у стресових ситуаціях</w:t>
            </w:r>
            <w:r w:rsidRPr="000D6DE1">
              <w:rPr>
                <w:sz w:val="22"/>
                <w:szCs w:val="22"/>
                <w:lang w:val="uk-UA"/>
              </w:rPr>
              <w:t>,</w:t>
            </w:r>
            <w:r w:rsidR="00575EF9" w:rsidRPr="000D6DE1">
              <w:rPr>
                <w:sz w:val="22"/>
                <w:szCs w:val="22"/>
                <w:lang w:val="uk-UA"/>
              </w:rPr>
              <w:t xml:space="preserve"> оперативність</w:t>
            </w:r>
            <w:r w:rsidRPr="000D6DE1">
              <w:rPr>
                <w:sz w:val="22"/>
                <w:szCs w:val="22"/>
                <w:lang w:val="uk-UA"/>
              </w:rPr>
              <w:t xml:space="preserve"> </w:t>
            </w:r>
            <w:r w:rsidR="00575EF9" w:rsidRPr="000D6DE1">
              <w:rPr>
                <w:sz w:val="22"/>
                <w:szCs w:val="22"/>
                <w:lang w:val="uk-UA"/>
              </w:rPr>
              <w:t>.</w:t>
            </w:r>
          </w:p>
        </w:tc>
      </w:tr>
      <w:tr w:rsidR="00575EF9" w:rsidRPr="004C5526" w:rsidTr="00B9681D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5EF9" w:rsidRPr="008A321A" w:rsidRDefault="00575EF9" w:rsidP="00B91A8D">
            <w:pPr>
              <w:suppressAutoHyphens/>
              <w:autoSpaceDN w:val="0"/>
              <w:spacing w:before="10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 w:rsidRPr="008A321A">
              <w:rPr>
                <w:rFonts w:eastAsia="Times New Roman"/>
                <w:b/>
                <w:sz w:val="22"/>
                <w:szCs w:val="22"/>
                <w:lang w:val="uk-UA" w:eastAsia="uk-UA"/>
              </w:rPr>
              <w:t>3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5EF9" w:rsidRPr="000D6DE1" w:rsidRDefault="00575EF9" w:rsidP="001C6DED">
            <w:pPr>
              <w:rPr>
                <w:b/>
                <w:sz w:val="22"/>
                <w:szCs w:val="22"/>
                <w:lang w:val="uk-UA"/>
              </w:rPr>
            </w:pPr>
            <w:r w:rsidRPr="000D6DE1">
              <w:rPr>
                <w:b/>
                <w:sz w:val="22"/>
                <w:szCs w:val="22"/>
                <w:lang w:val="uk-UA"/>
              </w:rPr>
              <w:t>Необхідні особистісні якості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5659" w:rsidRPr="000D6DE1" w:rsidRDefault="006A5659" w:rsidP="001C6DED">
            <w:pPr>
              <w:rPr>
                <w:sz w:val="22"/>
                <w:szCs w:val="22"/>
                <w:lang w:val="uk-UA"/>
              </w:rPr>
            </w:pPr>
            <w:r w:rsidRPr="000D6DE1">
              <w:rPr>
                <w:sz w:val="22"/>
                <w:szCs w:val="22"/>
                <w:lang w:val="uk-UA"/>
              </w:rPr>
              <w:t xml:space="preserve"> </w:t>
            </w:r>
            <w:r w:rsidR="00575EF9" w:rsidRPr="000D6DE1">
              <w:rPr>
                <w:sz w:val="22"/>
                <w:szCs w:val="22"/>
                <w:lang w:val="uk-UA"/>
              </w:rPr>
              <w:t xml:space="preserve">Ініціативність, тактовність, надійність, порядність, </w:t>
            </w:r>
            <w:r w:rsidRPr="000D6DE1">
              <w:rPr>
                <w:sz w:val="22"/>
                <w:szCs w:val="22"/>
                <w:lang w:val="uk-UA"/>
              </w:rPr>
              <w:t xml:space="preserve">  </w:t>
            </w:r>
          </w:p>
          <w:p w:rsidR="00575EF9" w:rsidRPr="000D6DE1" w:rsidRDefault="006A5659" w:rsidP="001C6DED">
            <w:pPr>
              <w:rPr>
                <w:sz w:val="22"/>
                <w:szCs w:val="22"/>
                <w:lang w:val="uk-UA"/>
              </w:rPr>
            </w:pPr>
            <w:r w:rsidRPr="000D6DE1">
              <w:rPr>
                <w:sz w:val="22"/>
                <w:szCs w:val="22"/>
                <w:lang w:val="uk-UA"/>
              </w:rPr>
              <w:t xml:space="preserve"> </w:t>
            </w:r>
            <w:r w:rsidR="00575EF9" w:rsidRPr="000D6DE1">
              <w:rPr>
                <w:sz w:val="22"/>
                <w:szCs w:val="22"/>
                <w:lang w:val="uk-UA"/>
              </w:rPr>
              <w:t>відповідальність.</w:t>
            </w:r>
          </w:p>
        </w:tc>
      </w:tr>
      <w:tr w:rsidR="001926C2" w:rsidRPr="004C5526" w:rsidTr="00F1169C">
        <w:tc>
          <w:tcPr>
            <w:tcW w:w="9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343" w:rsidRPr="000D6DE1" w:rsidRDefault="00602343" w:rsidP="00602343">
            <w:pPr>
              <w:suppressAutoHyphens/>
              <w:autoSpaceDN w:val="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</w:p>
          <w:p w:rsidR="001926C2" w:rsidRPr="000D6DE1" w:rsidRDefault="001926C2" w:rsidP="001926C2">
            <w:pPr>
              <w:suppressAutoHyphens/>
              <w:autoSpaceDN w:val="0"/>
              <w:jc w:val="center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 w:rsidRPr="000D6DE1">
              <w:rPr>
                <w:rFonts w:eastAsia="Times New Roman"/>
                <w:b/>
                <w:sz w:val="22"/>
                <w:szCs w:val="22"/>
                <w:lang w:val="uk-UA" w:eastAsia="uk-UA"/>
              </w:rPr>
              <w:t>Професійні знання</w:t>
            </w:r>
          </w:p>
          <w:p w:rsidR="001926C2" w:rsidRPr="000D6DE1" w:rsidRDefault="001926C2" w:rsidP="001926C2">
            <w:pPr>
              <w:suppressAutoHyphens/>
              <w:autoSpaceDN w:val="0"/>
              <w:jc w:val="center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</w:p>
        </w:tc>
      </w:tr>
      <w:tr w:rsidR="001926C2" w:rsidRPr="004C5526" w:rsidTr="00B91A8D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26C2" w:rsidRPr="008A321A" w:rsidRDefault="001926C2" w:rsidP="000742B8">
            <w:pPr>
              <w:suppressAutoHyphens/>
              <w:autoSpaceDN w:val="0"/>
              <w:spacing w:before="100" w:after="10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>
              <w:rPr>
                <w:rFonts w:eastAsia="Times New Roman"/>
                <w:b/>
                <w:sz w:val="22"/>
                <w:szCs w:val="22"/>
                <w:lang w:val="uk-UA" w:eastAsia="uk-UA"/>
              </w:rPr>
              <w:t>1.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26C2" w:rsidRPr="000D6DE1" w:rsidRDefault="001926C2" w:rsidP="000742B8">
            <w:pPr>
              <w:suppressAutoHyphens/>
              <w:autoSpaceDN w:val="0"/>
              <w:spacing w:before="100" w:after="10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 w:rsidRPr="000D6DE1">
              <w:rPr>
                <w:rFonts w:eastAsia="Times New Roman"/>
                <w:b/>
                <w:sz w:val="22"/>
                <w:szCs w:val="22"/>
                <w:lang w:val="uk-UA" w:eastAsia="uk-UA"/>
              </w:rPr>
              <w:t xml:space="preserve">Знання законодавства 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26C2" w:rsidRPr="000D6DE1" w:rsidRDefault="001926C2" w:rsidP="00913B87">
            <w:pPr>
              <w:pStyle w:val="rvps14"/>
              <w:tabs>
                <w:tab w:val="left" w:pos="552"/>
              </w:tabs>
              <w:spacing w:before="0" w:after="0"/>
              <w:ind w:left="552" w:hanging="552"/>
              <w:jc w:val="both"/>
              <w:rPr>
                <w:sz w:val="22"/>
                <w:szCs w:val="22"/>
                <w:lang w:val="uk-UA"/>
              </w:rPr>
            </w:pPr>
            <w:r w:rsidRPr="000D6DE1">
              <w:rPr>
                <w:sz w:val="22"/>
                <w:szCs w:val="22"/>
                <w:lang w:val="uk-UA"/>
              </w:rPr>
              <w:t xml:space="preserve">   -  </w:t>
            </w:r>
            <w:r w:rsidR="00913B87" w:rsidRPr="000D6DE1">
              <w:rPr>
                <w:sz w:val="22"/>
                <w:szCs w:val="22"/>
                <w:lang w:val="uk-UA"/>
              </w:rPr>
              <w:t xml:space="preserve">   </w:t>
            </w:r>
            <w:r w:rsidRPr="000D6DE1">
              <w:rPr>
                <w:sz w:val="22"/>
                <w:szCs w:val="22"/>
                <w:lang w:val="uk-UA"/>
              </w:rPr>
              <w:t xml:space="preserve">Конституція України; </w:t>
            </w:r>
          </w:p>
          <w:p w:rsidR="001926C2" w:rsidRPr="000D6DE1" w:rsidRDefault="001926C2" w:rsidP="00913B87">
            <w:pPr>
              <w:pStyle w:val="rvps14"/>
              <w:spacing w:before="0" w:after="0"/>
              <w:jc w:val="both"/>
              <w:rPr>
                <w:sz w:val="22"/>
                <w:szCs w:val="22"/>
                <w:lang w:val="uk-UA"/>
              </w:rPr>
            </w:pPr>
            <w:r w:rsidRPr="000D6DE1">
              <w:rPr>
                <w:sz w:val="22"/>
                <w:szCs w:val="22"/>
                <w:lang w:val="uk-UA"/>
              </w:rPr>
              <w:t xml:space="preserve">   -  </w:t>
            </w:r>
            <w:r w:rsidR="00913B87" w:rsidRPr="000D6DE1">
              <w:rPr>
                <w:sz w:val="22"/>
                <w:szCs w:val="22"/>
                <w:lang w:val="uk-UA"/>
              </w:rPr>
              <w:t xml:space="preserve">   </w:t>
            </w:r>
            <w:r w:rsidRPr="000D6DE1">
              <w:rPr>
                <w:sz w:val="22"/>
                <w:szCs w:val="22"/>
                <w:lang w:val="uk-UA"/>
              </w:rPr>
              <w:t xml:space="preserve">Закон України </w:t>
            </w:r>
            <w:proofErr w:type="spellStart"/>
            <w:r w:rsidRPr="000D6DE1">
              <w:rPr>
                <w:sz w:val="22"/>
                <w:szCs w:val="22"/>
                <w:lang w:val="uk-UA"/>
              </w:rPr>
              <w:t>“Про</w:t>
            </w:r>
            <w:proofErr w:type="spellEnd"/>
            <w:r w:rsidRPr="000D6DE1">
              <w:rPr>
                <w:sz w:val="22"/>
                <w:szCs w:val="22"/>
                <w:lang w:val="uk-UA"/>
              </w:rPr>
              <w:t xml:space="preserve"> державну </w:t>
            </w:r>
            <w:proofErr w:type="spellStart"/>
            <w:r w:rsidRPr="000D6DE1">
              <w:rPr>
                <w:sz w:val="22"/>
                <w:szCs w:val="22"/>
                <w:lang w:val="uk-UA"/>
              </w:rPr>
              <w:t>службу”</w:t>
            </w:r>
            <w:proofErr w:type="spellEnd"/>
            <w:r w:rsidRPr="000D6DE1">
              <w:rPr>
                <w:sz w:val="22"/>
                <w:szCs w:val="22"/>
                <w:lang w:val="uk-UA"/>
              </w:rPr>
              <w:t>;</w:t>
            </w:r>
          </w:p>
          <w:p w:rsidR="001926C2" w:rsidRPr="000D6DE1" w:rsidRDefault="001926C2" w:rsidP="00913B87">
            <w:pPr>
              <w:suppressAutoHyphens/>
              <w:autoSpaceDN w:val="0"/>
              <w:jc w:val="both"/>
              <w:textAlignment w:val="baseline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0D6DE1">
              <w:rPr>
                <w:sz w:val="22"/>
                <w:szCs w:val="22"/>
                <w:lang w:val="uk-UA"/>
              </w:rPr>
              <w:t xml:space="preserve">   -  </w:t>
            </w:r>
            <w:r w:rsidR="00913B87" w:rsidRPr="000D6DE1">
              <w:rPr>
                <w:sz w:val="22"/>
                <w:szCs w:val="22"/>
                <w:lang w:val="uk-UA"/>
              </w:rPr>
              <w:t xml:space="preserve">   </w:t>
            </w:r>
            <w:r w:rsidRPr="000D6DE1">
              <w:rPr>
                <w:sz w:val="22"/>
                <w:szCs w:val="22"/>
                <w:lang w:val="uk-UA"/>
              </w:rPr>
              <w:t xml:space="preserve">Закон України </w:t>
            </w:r>
            <w:proofErr w:type="spellStart"/>
            <w:r w:rsidRPr="000D6DE1">
              <w:rPr>
                <w:sz w:val="22"/>
                <w:szCs w:val="22"/>
                <w:lang w:val="uk-UA"/>
              </w:rPr>
              <w:t>“Про</w:t>
            </w:r>
            <w:proofErr w:type="spellEnd"/>
            <w:r w:rsidRPr="000D6DE1">
              <w:rPr>
                <w:sz w:val="22"/>
                <w:szCs w:val="22"/>
                <w:lang w:val="uk-UA"/>
              </w:rPr>
              <w:t xml:space="preserve"> запобігання </w:t>
            </w:r>
            <w:proofErr w:type="spellStart"/>
            <w:r w:rsidRPr="000D6DE1">
              <w:rPr>
                <w:sz w:val="22"/>
                <w:szCs w:val="22"/>
                <w:lang w:val="uk-UA"/>
              </w:rPr>
              <w:t>корупції”</w:t>
            </w:r>
            <w:proofErr w:type="spellEnd"/>
          </w:p>
        </w:tc>
      </w:tr>
      <w:tr w:rsidR="001926C2" w:rsidRPr="00583627" w:rsidTr="00B91A8D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26C2" w:rsidRPr="008A321A" w:rsidRDefault="001926C2" w:rsidP="000742B8">
            <w:pPr>
              <w:suppressAutoHyphens/>
              <w:autoSpaceDN w:val="0"/>
              <w:spacing w:before="100" w:after="10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>
              <w:rPr>
                <w:rFonts w:eastAsia="Times New Roman"/>
                <w:b/>
                <w:sz w:val="22"/>
                <w:szCs w:val="22"/>
                <w:lang w:val="uk-UA" w:eastAsia="uk-UA"/>
              </w:rPr>
              <w:t>2.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26C2" w:rsidRPr="000D6DE1" w:rsidRDefault="001926C2" w:rsidP="000742B8">
            <w:pPr>
              <w:suppressAutoHyphens/>
              <w:autoSpaceDN w:val="0"/>
              <w:spacing w:before="100" w:after="10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 w:rsidRPr="000D6DE1">
              <w:rPr>
                <w:b/>
                <w:sz w:val="22"/>
                <w:szCs w:val="22"/>
                <w:lang w:val="uk-UA"/>
              </w:rPr>
              <w:t xml:space="preserve">Знання спеціального законодавства, що пов`язане із завданнями та змістом роботи </w:t>
            </w:r>
            <w:r w:rsidRPr="000D6DE1">
              <w:rPr>
                <w:b/>
                <w:sz w:val="22"/>
                <w:szCs w:val="22"/>
                <w:lang w:val="uk-UA"/>
              </w:rPr>
              <w:lastRenderedPageBreak/>
              <w:t>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26C2" w:rsidRPr="000D6DE1" w:rsidRDefault="001926C2" w:rsidP="00913B87">
            <w:pPr>
              <w:pStyle w:val="a5"/>
              <w:numPr>
                <w:ilvl w:val="0"/>
                <w:numId w:val="3"/>
              </w:numPr>
              <w:suppressAutoHyphens/>
              <w:autoSpaceDN w:val="0"/>
              <w:jc w:val="both"/>
              <w:textAlignment w:val="baseline"/>
              <w:rPr>
                <w:sz w:val="22"/>
                <w:szCs w:val="22"/>
                <w:lang w:val="uk-UA" w:eastAsia="uk-UA"/>
              </w:rPr>
            </w:pPr>
            <w:r w:rsidRPr="000D6DE1">
              <w:rPr>
                <w:color w:val="000000"/>
                <w:sz w:val="22"/>
                <w:szCs w:val="22"/>
                <w:lang w:val="uk-UA" w:eastAsia="uk-UA"/>
              </w:rPr>
              <w:lastRenderedPageBreak/>
              <w:t>Закон України</w:t>
            </w:r>
            <w:r w:rsidRPr="000D6DE1">
              <w:rPr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Pr="000D6DE1">
              <w:rPr>
                <w:sz w:val="22"/>
                <w:szCs w:val="22"/>
                <w:lang w:val="uk-UA"/>
              </w:rPr>
              <w:t>“</w:t>
            </w:r>
            <w:r w:rsidRPr="000D6DE1">
              <w:rPr>
                <w:sz w:val="22"/>
                <w:szCs w:val="22"/>
                <w:lang w:val="uk-UA" w:eastAsia="uk-UA"/>
              </w:rPr>
              <w:t>Про</w:t>
            </w:r>
            <w:proofErr w:type="spellEnd"/>
            <w:r w:rsidRPr="000D6DE1">
              <w:rPr>
                <w:sz w:val="22"/>
                <w:szCs w:val="22"/>
                <w:lang w:val="uk-UA" w:eastAsia="uk-UA"/>
              </w:rPr>
              <w:t xml:space="preserve"> судоустрій і статус </w:t>
            </w:r>
            <w:proofErr w:type="spellStart"/>
            <w:r w:rsidRPr="000D6DE1">
              <w:rPr>
                <w:sz w:val="22"/>
                <w:szCs w:val="22"/>
                <w:lang w:val="uk-UA" w:eastAsia="uk-UA"/>
              </w:rPr>
              <w:t>суддів</w:t>
            </w:r>
            <w:r w:rsidRPr="000D6DE1">
              <w:rPr>
                <w:sz w:val="22"/>
                <w:szCs w:val="22"/>
                <w:lang w:val="uk-UA"/>
              </w:rPr>
              <w:t>”</w:t>
            </w:r>
            <w:proofErr w:type="spellEnd"/>
            <w:r w:rsidRPr="000D6DE1">
              <w:rPr>
                <w:sz w:val="22"/>
                <w:szCs w:val="22"/>
                <w:lang w:val="uk-UA" w:eastAsia="uk-UA"/>
              </w:rPr>
              <w:t>;</w:t>
            </w:r>
          </w:p>
          <w:p w:rsidR="001926C2" w:rsidRPr="000D6DE1" w:rsidRDefault="001926C2" w:rsidP="00913B87">
            <w:pPr>
              <w:pStyle w:val="a5"/>
              <w:numPr>
                <w:ilvl w:val="0"/>
                <w:numId w:val="3"/>
              </w:numPr>
              <w:suppressAutoHyphens/>
              <w:autoSpaceDN w:val="0"/>
              <w:jc w:val="both"/>
              <w:textAlignment w:val="baseline"/>
              <w:rPr>
                <w:sz w:val="22"/>
                <w:szCs w:val="22"/>
                <w:lang w:val="uk-UA" w:eastAsia="uk-UA"/>
              </w:rPr>
            </w:pPr>
            <w:r w:rsidRPr="000D6DE1">
              <w:rPr>
                <w:sz w:val="22"/>
                <w:szCs w:val="22"/>
                <w:lang w:val="uk-UA" w:eastAsia="uk-UA"/>
              </w:rPr>
              <w:t>Цивільний процесуальний кодекс України;</w:t>
            </w:r>
          </w:p>
          <w:p w:rsidR="001926C2" w:rsidRPr="000D6DE1" w:rsidRDefault="001926C2" w:rsidP="00913B87">
            <w:pPr>
              <w:pStyle w:val="a5"/>
              <w:numPr>
                <w:ilvl w:val="0"/>
                <w:numId w:val="3"/>
              </w:numPr>
              <w:suppressAutoHyphens/>
              <w:autoSpaceDN w:val="0"/>
              <w:jc w:val="both"/>
              <w:textAlignment w:val="baseline"/>
              <w:rPr>
                <w:sz w:val="22"/>
                <w:szCs w:val="22"/>
                <w:lang w:val="uk-UA"/>
              </w:rPr>
            </w:pPr>
            <w:r w:rsidRPr="000D6DE1">
              <w:rPr>
                <w:color w:val="000000"/>
                <w:sz w:val="22"/>
                <w:szCs w:val="22"/>
                <w:lang w:val="uk-UA" w:eastAsia="uk-UA"/>
              </w:rPr>
              <w:t xml:space="preserve">Кримінальний </w:t>
            </w:r>
            <w:r w:rsidRPr="000D6DE1">
              <w:rPr>
                <w:sz w:val="22"/>
                <w:szCs w:val="22"/>
                <w:lang w:val="uk-UA" w:eastAsia="uk-UA"/>
              </w:rPr>
              <w:t xml:space="preserve">процесуальний кодекс України;                           </w:t>
            </w:r>
          </w:p>
          <w:p w:rsidR="001926C2" w:rsidRPr="000D6DE1" w:rsidRDefault="001926C2" w:rsidP="00913B87">
            <w:pPr>
              <w:pStyle w:val="a5"/>
              <w:numPr>
                <w:ilvl w:val="0"/>
                <w:numId w:val="3"/>
              </w:numPr>
              <w:suppressAutoHyphens/>
              <w:autoSpaceDN w:val="0"/>
              <w:jc w:val="both"/>
              <w:textAlignment w:val="baseline"/>
              <w:rPr>
                <w:sz w:val="22"/>
                <w:szCs w:val="22"/>
                <w:lang w:val="uk-UA" w:eastAsia="uk-UA"/>
              </w:rPr>
            </w:pPr>
            <w:r w:rsidRPr="000D6DE1">
              <w:rPr>
                <w:rStyle w:val="rvts23"/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  <w:lang w:val="uk-UA"/>
              </w:rPr>
              <w:lastRenderedPageBreak/>
              <w:t xml:space="preserve">Інструкція </w:t>
            </w:r>
            <w:r w:rsidRPr="000D6DE1">
              <w:rPr>
                <w:rStyle w:val="apple-converted-space"/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  <w:lang w:val="uk-UA"/>
              </w:rPr>
              <w:t> </w:t>
            </w:r>
            <w:r w:rsidRPr="000D6DE1">
              <w:rPr>
                <w:rStyle w:val="rvts23"/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  <w:lang w:val="uk-UA"/>
              </w:rPr>
              <w:t>з діловодства у місцевих загальних судах, апеляційних судах областей, апеляційних судах міст Києва та Севастополя, апеляційному суді Автономної Республіки Крим та вищому спеціалізованому суді України з розгляду цивільних і кримінальних справ</w:t>
            </w:r>
          </w:p>
          <w:p w:rsidR="001926C2" w:rsidRPr="000D6DE1" w:rsidRDefault="001926C2" w:rsidP="00B91A8D">
            <w:pPr>
              <w:suppressAutoHyphens/>
              <w:autoSpaceDN w:val="0"/>
              <w:textAlignment w:val="baseline"/>
              <w:rPr>
                <w:rFonts w:eastAsia="Times New Roman"/>
                <w:sz w:val="22"/>
                <w:szCs w:val="22"/>
                <w:lang w:val="uk-UA" w:eastAsia="uk-UA"/>
              </w:rPr>
            </w:pPr>
          </w:p>
        </w:tc>
      </w:tr>
    </w:tbl>
    <w:p w:rsidR="00EB2369" w:rsidRDefault="00EB2369" w:rsidP="00EB2369">
      <w:pPr>
        <w:suppressAutoHyphens/>
        <w:autoSpaceDN w:val="0"/>
        <w:textAlignment w:val="baseline"/>
        <w:rPr>
          <w:rFonts w:eastAsia="Times New Roman"/>
          <w:lang w:val="uk-UA" w:eastAsia="uk-UA"/>
        </w:rPr>
      </w:pPr>
    </w:p>
    <w:p w:rsidR="00EB2369" w:rsidRDefault="00EB2369" w:rsidP="00EB2369">
      <w:pPr>
        <w:suppressAutoHyphens/>
        <w:autoSpaceDN w:val="0"/>
        <w:textAlignment w:val="baseline"/>
        <w:rPr>
          <w:rFonts w:eastAsia="Times New Roman"/>
          <w:lang w:val="uk-UA" w:eastAsia="uk-UA"/>
        </w:rPr>
      </w:pPr>
    </w:p>
    <w:p w:rsidR="00EB2369" w:rsidRDefault="00EB2369" w:rsidP="00EB2369">
      <w:pPr>
        <w:suppressAutoHyphens/>
        <w:autoSpaceDN w:val="0"/>
        <w:textAlignment w:val="baseline"/>
        <w:rPr>
          <w:rFonts w:eastAsia="Times New Roman"/>
          <w:lang w:val="uk-UA" w:eastAsia="uk-UA"/>
        </w:rPr>
      </w:pPr>
    </w:p>
    <w:p w:rsidR="00EB2369" w:rsidRDefault="00EB2369" w:rsidP="00EB2369">
      <w:pPr>
        <w:suppressAutoHyphens/>
        <w:autoSpaceDN w:val="0"/>
        <w:textAlignment w:val="baseline"/>
        <w:rPr>
          <w:rFonts w:eastAsia="Times New Roman"/>
          <w:lang w:val="uk-UA" w:eastAsia="uk-UA"/>
        </w:rPr>
      </w:pPr>
    </w:p>
    <w:p w:rsidR="00EB2369" w:rsidRDefault="00EB2369" w:rsidP="00EB2369">
      <w:pPr>
        <w:suppressAutoHyphens/>
        <w:autoSpaceDN w:val="0"/>
        <w:textAlignment w:val="baseline"/>
        <w:rPr>
          <w:rFonts w:eastAsia="Times New Roman"/>
          <w:lang w:val="uk-UA" w:eastAsia="uk-UA"/>
        </w:rPr>
      </w:pPr>
    </w:p>
    <w:p w:rsidR="00E672D8" w:rsidRPr="00EB2369" w:rsidRDefault="00E672D8">
      <w:pPr>
        <w:rPr>
          <w:lang w:val="uk-UA"/>
        </w:rPr>
      </w:pPr>
      <w:bookmarkStart w:id="1" w:name="_GoBack"/>
      <w:bookmarkEnd w:id="1"/>
    </w:p>
    <w:sectPr w:rsidR="00E672D8" w:rsidRPr="00EB2369" w:rsidSect="00B91A8D">
      <w:pgSz w:w="11906" w:h="16838"/>
      <w:pgMar w:top="426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A6F95"/>
    <w:multiLevelType w:val="hybridMultilevel"/>
    <w:tmpl w:val="129086AC"/>
    <w:lvl w:ilvl="0" w:tplc="0D8AAB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3D5E80"/>
    <w:multiLevelType w:val="hybridMultilevel"/>
    <w:tmpl w:val="B1C8F4DC"/>
    <w:lvl w:ilvl="0" w:tplc="CC64D1CA">
      <w:start w:val="2"/>
      <w:numFmt w:val="bullet"/>
      <w:lvlText w:val="-"/>
      <w:lvlJc w:val="left"/>
      <w:pPr>
        <w:ind w:left="876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9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6" w:hanging="360"/>
      </w:pPr>
      <w:rPr>
        <w:rFonts w:ascii="Wingdings" w:hAnsi="Wingdings" w:hint="default"/>
      </w:rPr>
    </w:lvl>
  </w:abstractNum>
  <w:abstractNum w:abstractNumId="2">
    <w:nsid w:val="386F36A7"/>
    <w:multiLevelType w:val="hybridMultilevel"/>
    <w:tmpl w:val="AC549354"/>
    <w:lvl w:ilvl="0" w:tplc="CC64D1C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F932368"/>
    <w:multiLevelType w:val="hybridMultilevel"/>
    <w:tmpl w:val="149611C6"/>
    <w:lvl w:ilvl="0" w:tplc="CC64D1CA">
      <w:start w:val="2"/>
      <w:numFmt w:val="bullet"/>
      <w:lvlText w:val="-"/>
      <w:lvlJc w:val="left"/>
      <w:pPr>
        <w:ind w:left="55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3A70B0"/>
    <w:rsid w:val="00042A7D"/>
    <w:rsid w:val="00096895"/>
    <w:rsid w:val="000D6DE1"/>
    <w:rsid w:val="000F2521"/>
    <w:rsid w:val="00106235"/>
    <w:rsid w:val="001202A7"/>
    <w:rsid w:val="001243BE"/>
    <w:rsid w:val="00126DBC"/>
    <w:rsid w:val="00170F16"/>
    <w:rsid w:val="001734EF"/>
    <w:rsid w:val="001926C2"/>
    <w:rsid w:val="00257202"/>
    <w:rsid w:val="002603C5"/>
    <w:rsid w:val="00297F6F"/>
    <w:rsid w:val="002A5234"/>
    <w:rsid w:val="002E0719"/>
    <w:rsid w:val="00315A3C"/>
    <w:rsid w:val="00334988"/>
    <w:rsid w:val="00344F2A"/>
    <w:rsid w:val="00362A94"/>
    <w:rsid w:val="00365EC9"/>
    <w:rsid w:val="00384B07"/>
    <w:rsid w:val="003A70B0"/>
    <w:rsid w:val="003E5E17"/>
    <w:rsid w:val="003F0CC9"/>
    <w:rsid w:val="004124D0"/>
    <w:rsid w:val="004177BB"/>
    <w:rsid w:val="0046062E"/>
    <w:rsid w:val="00465056"/>
    <w:rsid w:val="00483DFD"/>
    <w:rsid w:val="004E69B4"/>
    <w:rsid w:val="0050293D"/>
    <w:rsid w:val="00552130"/>
    <w:rsid w:val="00566DC9"/>
    <w:rsid w:val="0057556F"/>
    <w:rsid w:val="00575EF9"/>
    <w:rsid w:val="00583627"/>
    <w:rsid w:val="005E690A"/>
    <w:rsid w:val="00602343"/>
    <w:rsid w:val="00635DFA"/>
    <w:rsid w:val="00663D45"/>
    <w:rsid w:val="00676FBC"/>
    <w:rsid w:val="00691611"/>
    <w:rsid w:val="006A5659"/>
    <w:rsid w:val="006D492C"/>
    <w:rsid w:val="006E3FD0"/>
    <w:rsid w:val="00750AA5"/>
    <w:rsid w:val="00792F4A"/>
    <w:rsid w:val="007E57AD"/>
    <w:rsid w:val="0081189C"/>
    <w:rsid w:val="00824D9A"/>
    <w:rsid w:val="008344AA"/>
    <w:rsid w:val="00840698"/>
    <w:rsid w:val="00860D88"/>
    <w:rsid w:val="00890012"/>
    <w:rsid w:val="00913B87"/>
    <w:rsid w:val="00930634"/>
    <w:rsid w:val="0094176B"/>
    <w:rsid w:val="0096199F"/>
    <w:rsid w:val="00974020"/>
    <w:rsid w:val="009A4E70"/>
    <w:rsid w:val="009E2797"/>
    <w:rsid w:val="009E468B"/>
    <w:rsid w:val="00A272BB"/>
    <w:rsid w:val="00A27362"/>
    <w:rsid w:val="00AD0310"/>
    <w:rsid w:val="00AE5783"/>
    <w:rsid w:val="00AE63DB"/>
    <w:rsid w:val="00B77F4B"/>
    <w:rsid w:val="00B86A2F"/>
    <w:rsid w:val="00B91A8D"/>
    <w:rsid w:val="00BE4E3B"/>
    <w:rsid w:val="00C20F0F"/>
    <w:rsid w:val="00C30C53"/>
    <w:rsid w:val="00C377A3"/>
    <w:rsid w:val="00C378FD"/>
    <w:rsid w:val="00CC2BFA"/>
    <w:rsid w:val="00D15955"/>
    <w:rsid w:val="00D23914"/>
    <w:rsid w:val="00D275C1"/>
    <w:rsid w:val="00D703EF"/>
    <w:rsid w:val="00D75D31"/>
    <w:rsid w:val="00E22C54"/>
    <w:rsid w:val="00E660BC"/>
    <w:rsid w:val="00E672D8"/>
    <w:rsid w:val="00E7749F"/>
    <w:rsid w:val="00E97CAC"/>
    <w:rsid w:val="00EB2369"/>
    <w:rsid w:val="00F1098A"/>
    <w:rsid w:val="00F1125B"/>
    <w:rsid w:val="00F443A5"/>
    <w:rsid w:val="00F83F6D"/>
    <w:rsid w:val="00FF4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369"/>
    <w:rPr>
      <w:rFonts w:ascii="Times New Roman" w:hAnsi="Times New Roman"/>
      <w:sz w:val="24"/>
      <w:szCs w:val="24"/>
      <w:lang w:val="ru-RU" w:eastAsia="ru-RU"/>
    </w:rPr>
  </w:style>
  <w:style w:type="paragraph" w:styleId="3">
    <w:name w:val="heading 3"/>
    <w:basedOn w:val="a"/>
    <w:link w:val="30"/>
    <w:uiPriority w:val="9"/>
    <w:qFormat/>
    <w:rsid w:val="005E690A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3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03EF"/>
    <w:rPr>
      <w:rFonts w:ascii="Tahoma" w:hAnsi="Tahoma" w:cs="Tahoma"/>
      <w:sz w:val="16"/>
      <w:szCs w:val="16"/>
      <w:lang w:val="ru-RU" w:eastAsia="ru-RU"/>
    </w:rPr>
  </w:style>
  <w:style w:type="paragraph" w:styleId="a5">
    <w:name w:val="List Paragraph"/>
    <w:basedOn w:val="a"/>
    <w:uiPriority w:val="34"/>
    <w:qFormat/>
    <w:rsid w:val="00B86A2F"/>
    <w:pPr>
      <w:ind w:left="720"/>
      <w:contextualSpacing/>
    </w:pPr>
    <w:rPr>
      <w:rFonts w:eastAsia="Times New Roman"/>
    </w:rPr>
  </w:style>
  <w:style w:type="character" w:styleId="a6">
    <w:name w:val="Hyperlink"/>
    <w:basedOn w:val="a0"/>
    <w:uiPriority w:val="99"/>
    <w:unhideWhenUsed/>
    <w:rsid w:val="00483DFD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E690A"/>
    <w:rPr>
      <w:rFonts w:ascii="Times New Roman" w:eastAsia="Times New Roman" w:hAnsi="Times New Roman"/>
      <w:b/>
      <w:bCs/>
      <w:sz w:val="27"/>
      <w:szCs w:val="27"/>
      <w:lang w:val="ru-RU" w:eastAsia="ru-RU"/>
    </w:rPr>
  </w:style>
  <w:style w:type="character" w:customStyle="1" w:styleId="rvts23">
    <w:name w:val="rvts23"/>
    <w:basedOn w:val="a0"/>
    <w:rsid w:val="005E690A"/>
  </w:style>
  <w:style w:type="character" w:customStyle="1" w:styleId="apple-converted-space">
    <w:name w:val="apple-converted-space"/>
    <w:basedOn w:val="a0"/>
    <w:rsid w:val="005E690A"/>
  </w:style>
  <w:style w:type="paragraph" w:styleId="a7">
    <w:name w:val="Normal (Web)"/>
    <w:basedOn w:val="a"/>
    <w:uiPriority w:val="99"/>
    <w:unhideWhenUsed/>
    <w:rsid w:val="00BE4E3B"/>
    <w:pPr>
      <w:spacing w:after="250" w:line="312" w:lineRule="auto"/>
      <w:jc w:val="both"/>
    </w:pPr>
    <w:rPr>
      <w:rFonts w:eastAsia="Times New Roman"/>
      <w:color w:val="555577"/>
      <w:sz w:val="22"/>
      <w:szCs w:val="22"/>
    </w:rPr>
  </w:style>
  <w:style w:type="paragraph" w:customStyle="1" w:styleId="rvps14">
    <w:name w:val="rvps14"/>
    <w:basedOn w:val="a"/>
    <w:rsid w:val="001926C2"/>
    <w:pPr>
      <w:suppressAutoHyphens/>
      <w:spacing w:before="100" w:after="100"/>
    </w:pPr>
    <w:rPr>
      <w:rFonts w:eastAsia="Times New Roman"/>
      <w:kern w:val="1"/>
      <w:sz w:val="20"/>
      <w:szCs w:val="20"/>
    </w:rPr>
  </w:style>
  <w:style w:type="character" w:customStyle="1" w:styleId="rvts0">
    <w:name w:val="rvts0"/>
    <w:basedOn w:val="a0"/>
    <w:rsid w:val="00575EF9"/>
  </w:style>
  <w:style w:type="paragraph" w:styleId="HTML">
    <w:name w:val="HTML Preformatted"/>
    <w:basedOn w:val="a"/>
    <w:link w:val="HTML0"/>
    <w:rsid w:val="00575E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75EF9"/>
    <w:rPr>
      <w:rFonts w:ascii="Courier New" w:eastAsia="Times New Roman" w:hAnsi="Courier New" w:cs="Courier New"/>
      <w:lang w:val="ru-RU" w:eastAsia="ru-RU"/>
    </w:rPr>
  </w:style>
  <w:style w:type="paragraph" w:customStyle="1" w:styleId="1">
    <w:name w:val="Без интервала1"/>
    <w:rsid w:val="00575EF9"/>
    <w:pPr>
      <w:widowControl w:val="0"/>
      <w:autoSpaceDE w:val="0"/>
      <w:autoSpaceDN w:val="0"/>
      <w:adjustRightInd w:val="0"/>
    </w:pPr>
    <w:rPr>
      <w:rFonts w:ascii="Times New Roman" w:eastAsia="SimSun" w:hAnsi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369"/>
    <w:rPr>
      <w:rFonts w:ascii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5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box@ok.pl.court.gov.ua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FC4B2-717F-4D93-BE88-0D6C17C12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3560</Words>
  <Characters>2030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Вікторук В.В.</dc:creator>
  <cp:lastModifiedBy>Валя</cp:lastModifiedBy>
  <cp:revision>4</cp:revision>
  <cp:lastPrinted>2019-06-20T11:33:00Z</cp:lastPrinted>
  <dcterms:created xsi:type="dcterms:W3CDTF">2019-06-19T07:19:00Z</dcterms:created>
  <dcterms:modified xsi:type="dcterms:W3CDTF">2019-06-20T11:39:00Z</dcterms:modified>
</cp:coreProperties>
</file>