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D0" w:rsidRDefault="006E3FD0" w:rsidP="006E3FD0">
      <w:pPr>
        <w:ind w:left="5664" w:firstLine="708"/>
        <w:rPr>
          <w:b/>
          <w:lang w:val="uk-UA"/>
        </w:rPr>
      </w:pPr>
      <w:r>
        <w:rPr>
          <w:b/>
          <w:lang w:val="uk-UA"/>
        </w:rPr>
        <w:t>З А Т В Е Р Д Ж Е Н О</w:t>
      </w:r>
    </w:p>
    <w:p w:rsidR="00B86A2F" w:rsidRPr="00B86A2F" w:rsidRDefault="00B86A2F" w:rsidP="006E3FD0">
      <w:pPr>
        <w:ind w:left="5664" w:firstLine="708"/>
        <w:rPr>
          <w:b/>
          <w:lang w:val="uk-UA"/>
        </w:rPr>
      </w:pPr>
      <w:r w:rsidRPr="00B86A2F">
        <w:rPr>
          <w:b/>
          <w:lang w:val="uk-UA"/>
        </w:rPr>
        <w:t>наказ</w:t>
      </w:r>
      <w:r w:rsidR="006E3FD0">
        <w:rPr>
          <w:b/>
          <w:lang w:val="uk-UA"/>
        </w:rPr>
        <w:t>ом</w:t>
      </w:r>
      <w:r w:rsidR="009A4E70">
        <w:rPr>
          <w:b/>
          <w:lang w:val="uk-UA"/>
        </w:rPr>
        <w:t xml:space="preserve">  </w:t>
      </w:r>
      <w:r w:rsidR="006E3FD0">
        <w:rPr>
          <w:b/>
          <w:lang w:val="uk-UA"/>
        </w:rPr>
        <w:t>керівника апарату</w:t>
      </w:r>
      <w:r w:rsidR="006E3FD0">
        <w:rPr>
          <w:b/>
          <w:lang w:val="uk-UA"/>
        </w:rPr>
        <w:tab/>
      </w:r>
      <w:r w:rsidR="006E3FD0">
        <w:rPr>
          <w:b/>
          <w:lang w:val="uk-UA"/>
        </w:rPr>
        <w:tab/>
      </w:r>
      <w:r w:rsidRPr="00B86A2F">
        <w:rPr>
          <w:b/>
          <w:lang w:val="uk-UA"/>
        </w:rPr>
        <w:t>Октябрського районного суду</w:t>
      </w:r>
    </w:p>
    <w:p w:rsidR="00B86A2F" w:rsidRPr="00B86A2F" w:rsidRDefault="00B86A2F" w:rsidP="00B86A2F">
      <w:pPr>
        <w:rPr>
          <w:b/>
          <w:lang w:val="uk-UA"/>
        </w:rPr>
      </w:pP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="00750AA5" w:rsidRPr="00B86A2F">
        <w:rPr>
          <w:b/>
          <w:lang w:val="uk-UA"/>
        </w:rPr>
        <w:t>м. Полтави</w:t>
      </w:r>
      <w:r w:rsidRPr="00B86A2F">
        <w:rPr>
          <w:b/>
          <w:lang w:val="uk-UA"/>
        </w:rPr>
        <w:t xml:space="preserve"> </w:t>
      </w:r>
    </w:p>
    <w:p w:rsidR="00EB2369" w:rsidRPr="006D492C" w:rsidRDefault="00B86A2F" w:rsidP="006D492C">
      <w:pPr>
        <w:ind w:left="5664" w:firstLine="708"/>
        <w:rPr>
          <w:b/>
          <w:lang w:val="uk-UA"/>
        </w:rPr>
      </w:pPr>
      <w:r w:rsidRPr="00B86A2F">
        <w:rPr>
          <w:b/>
          <w:lang w:val="uk-UA"/>
        </w:rPr>
        <w:t xml:space="preserve">від </w:t>
      </w:r>
      <w:r w:rsidR="00060BF8">
        <w:rPr>
          <w:b/>
          <w:lang w:val="uk-UA"/>
        </w:rPr>
        <w:t>18.06</w:t>
      </w:r>
      <w:r w:rsidR="0057556F">
        <w:rPr>
          <w:b/>
          <w:lang w:val="uk-UA"/>
        </w:rPr>
        <w:t xml:space="preserve">.2019 року </w:t>
      </w:r>
      <w:r w:rsidRPr="00B86A2F">
        <w:rPr>
          <w:b/>
          <w:lang w:val="uk-UA"/>
        </w:rPr>
        <w:t>№</w:t>
      </w:r>
      <w:r w:rsidR="0057556F">
        <w:rPr>
          <w:b/>
          <w:lang w:val="uk-UA"/>
        </w:rPr>
        <w:t xml:space="preserve"> </w:t>
      </w:r>
      <w:r w:rsidR="00060BF8">
        <w:rPr>
          <w:b/>
          <w:lang w:val="uk-UA"/>
        </w:rPr>
        <w:t>50</w:t>
      </w:r>
      <w:r w:rsidRPr="00B86A2F">
        <w:rPr>
          <w:b/>
          <w:lang w:val="uk-UA"/>
        </w:rPr>
        <w:t>/</w:t>
      </w:r>
      <w:proofErr w:type="spellStart"/>
      <w:r w:rsidRPr="00B86A2F">
        <w:rPr>
          <w:b/>
          <w:lang w:val="uk-UA"/>
        </w:rPr>
        <w:t>од.а</w:t>
      </w:r>
      <w:proofErr w:type="spellEnd"/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</w:p>
    <w:p w:rsidR="00EB2369" w:rsidRPr="008A321A" w:rsidRDefault="00B86A2F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proofErr w:type="spellStart"/>
      <w:r>
        <w:rPr>
          <w:rFonts w:eastAsia="Times New Roman"/>
          <w:b/>
          <w:sz w:val="22"/>
          <w:szCs w:val="22"/>
          <w:lang w:val="uk-UA" w:eastAsia="uk-UA"/>
        </w:rPr>
        <w:t>Октябрський</w:t>
      </w:r>
      <w:proofErr w:type="spellEnd"/>
      <w:r>
        <w:rPr>
          <w:rFonts w:eastAsia="Times New Roman"/>
          <w:b/>
          <w:sz w:val="22"/>
          <w:szCs w:val="22"/>
          <w:lang w:val="uk-UA" w:eastAsia="uk-UA"/>
        </w:rPr>
        <w:t xml:space="preserve"> районний суд м. Полтави </w:t>
      </w:r>
    </w:p>
    <w:p w:rsidR="00EB2369" w:rsidRPr="008A321A" w:rsidRDefault="00B86A2F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>
        <w:rPr>
          <w:rFonts w:eastAsia="Times New Roman"/>
          <w:b/>
          <w:color w:val="000000"/>
          <w:sz w:val="22"/>
          <w:szCs w:val="22"/>
          <w:lang w:val="uk-UA" w:eastAsia="uk-UA"/>
        </w:rPr>
        <w:t xml:space="preserve">36002, </w:t>
      </w:r>
      <w:r w:rsidR="00750AA5">
        <w:rPr>
          <w:rFonts w:eastAsia="Times New Roman"/>
          <w:b/>
          <w:color w:val="000000"/>
          <w:sz w:val="22"/>
          <w:szCs w:val="22"/>
          <w:lang w:val="uk-UA" w:eastAsia="uk-UA"/>
        </w:rPr>
        <w:t>м. Полтава</w:t>
      </w:r>
      <w:r>
        <w:rPr>
          <w:rFonts w:eastAsia="Times New Roman"/>
          <w:b/>
          <w:color w:val="000000"/>
          <w:sz w:val="22"/>
          <w:szCs w:val="22"/>
          <w:lang w:val="uk-UA" w:eastAsia="uk-UA"/>
        </w:rPr>
        <w:t xml:space="preserve">, </w:t>
      </w:r>
      <w:r w:rsidR="00750AA5">
        <w:rPr>
          <w:rFonts w:eastAsia="Times New Roman"/>
          <w:b/>
          <w:color w:val="000000"/>
          <w:sz w:val="22"/>
          <w:szCs w:val="22"/>
          <w:lang w:val="uk-UA" w:eastAsia="uk-UA"/>
        </w:rPr>
        <w:t>вул. Навроцького</w:t>
      </w:r>
      <w:r>
        <w:rPr>
          <w:rFonts w:eastAsia="Times New Roman"/>
          <w:b/>
          <w:color w:val="000000"/>
          <w:sz w:val="22"/>
          <w:szCs w:val="22"/>
          <w:lang w:val="uk-UA" w:eastAsia="uk-UA"/>
        </w:rPr>
        <w:t>,</w:t>
      </w:r>
      <w:r w:rsidR="00583627">
        <w:rPr>
          <w:rFonts w:eastAsia="Times New Roman"/>
          <w:b/>
          <w:color w:val="000000"/>
          <w:sz w:val="22"/>
          <w:szCs w:val="22"/>
          <w:lang w:val="uk-UA" w:eastAsia="uk-UA"/>
        </w:rPr>
        <w:t xml:space="preserve"> </w:t>
      </w:r>
      <w:r>
        <w:rPr>
          <w:rFonts w:eastAsia="Times New Roman"/>
          <w:b/>
          <w:color w:val="000000"/>
          <w:sz w:val="22"/>
          <w:szCs w:val="22"/>
          <w:lang w:val="uk-UA" w:eastAsia="uk-UA"/>
        </w:rPr>
        <w:t>5</w:t>
      </w:r>
    </w:p>
    <w:p w:rsidR="00EB2369" w:rsidRPr="008A321A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sz w:val="22"/>
          <w:szCs w:val="22"/>
          <w:lang w:val="uk-UA" w:eastAsia="uk-UA"/>
        </w:rPr>
      </w:pPr>
    </w:p>
    <w:p w:rsidR="00EB2369" w:rsidRPr="008A321A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8A321A">
        <w:rPr>
          <w:rFonts w:eastAsia="Times New Roman"/>
          <w:b/>
          <w:sz w:val="22"/>
          <w:szCs w:val="22"/>
          <w:lang w:val="uk-UA" w:eastAsia="uk-UA"/>
        </w:rPr>
        <w:t>УМОВИ</w:t>
      </w:r>
    </w:p>
    <w:p w:rsidR="00EB2369" w:rsidRPr="008A321A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8A321A">
        <w:rPr>
          <w:rFonts w:eastAsia="Times New Roman"/>
          <w:b/>
          <w:sz w:val="22"/>
          <w:szCs w:val="22"/>
          <w:lang w:val="uk-UA" w:eastAsia="uk-UA"/>
        </w:rPr>
        <w:t xml:space="preserve">проведення конкурсу на зайняття посади державної служби категорії «В» </w:t>
      </w:r>
      <w:r w:rsidR="00315A3C">
        <w:rPr>
          <w:rFonts w:eastAsia="Times New Roman"/>
          <w:b/>
          <w:sz w:val="22"/>
          <w:szCs w:val="22"/>
          <w:lang w:val="uk-UA" w:eastAsia="uk-UA"/>
        </w:rPr>
        <w:t xml:space="preserve">                                             </w:t>
      </w:r>
      <w:r w:rsidR="00D15955">
        <w:rPr>
          <w:rFonts w:eastAsia="Times New Roman"/>
          <w:b/>
          <w:sz w:val="22"/>
          <w:szCs w:val="22"/>
          <w:lang w:val="uk-UA" w:eastAsia="uk-UA"/>
        </w:rPr>
        <w:t xml:space="preserve">секретаря судового засідання </w:t>
      </w:r>
      <w:r w:rsidRPr="008A321A">
        <w:rPr>
          <w:rFonts w:eastAsia="Times New Roman"/>
          <w:b/>
          <w:sz w:val="22"/>
          <w:szCs w:val="22"/>
          <w:lang w:val="uk-UA" w:eastAsia="uk-UA"/>
        </w:rPr>
        <w:t xml:space="preserve"> </w:t>
      </w:r>
      <w:r w:rsidR="00B86A2F">
        <w:rPr>
          <w:rFonts w:eastAsia="Times New Roman"/>
          <w:b/>
          <w:sz w:val="22"/>
          <w:szCs w:val="22"/>
          <w:lang w:val="uk-UA" w:eastAsia="uk-UA"/>
        </w:rPr>
        <w:t xml:space="preserve">Октябрського районного суду </w:t>
      </w:r>
      <w:r w:rsidR="00750AA5">
        <w:rPr>
          <w:rFonts w:eastAsia="Times New Roman"/>
          <w:b/>
          <w:sz w:val="22"/>
          <w:szCs w:val="22"/>
          <w:lang w:val="uk-UA" w:eastAsia="uk-UA"/>
        </w:rPr>
        <w:t>м. Полтави</w:t>
      </w:r>
      <w:r w:rsidR="00B86A2F">
        <w:rPr>
          <w:rFonts w:eastAsia="Times New Roman"/>
          <w:b/>
          <w:sz w:val="22"/>
          <w:szCs w:val="22"/>
          <w:lang w:val="uk-UA" w:eastAsia="uk-UA"/>
        </w:rPr>
        <w:t xml:space="preserve"> </w:t>
      </w:r>
      <w:r w:rsidRPr="008A321A">
        <w:rPr>
          <w:rFonts w:eastAsia="Times New Roman"/>
          <w:b/>
          <w:sz w:val="22"/>
          <w:szCs w:val="22"/>
          <w:lang w:val="uk-UA" w:eastAsia="uk-UA"/>
        </w:rPr>
        <w:t xml:space="preserve">  </w:t>
      </w:r>
    </w:p>
    <w:p w:rsidR="00EB2369" w:rsidRPr="008A321A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8A321A">
        <w:rPr>
          <w:rFonts w:eastAsia="Times New Roman"/>
          <w:b/>
          <w:sz w:val="22"/>
          <w:szCs w:val="22"/>
          <w:lang w:val="uk-UA" w:eastAsia="uk-UA"/>
        </w:rPr>
        <w:t xml:space="preserve">(посад - </w:t>
      </w:r>
      <w:r w:rsidR="00583627">
        <w:rPr>
          <w:rFonts w:eastAsia="Times New Roman"/>
          <w:b/>
          <w:sz w:val="22"/>
          <w:szCs w:val="22"/>
          <w:lang w:val="uk-UA" w:eastAsia="uk-UA"/>
        </w:rPr>
        <w:t>1</w:t>
      </w:r>
      <w:r w:rsidRPr="008A321A">
        <w:rPr>
          <w:rFonts w:eastAsia="Times New Roman"/>
          <w:b/>
          <w:sz w:val="22"/>
          <w:szCs w:val="22"/>
          <w:lang w:val="uk-UA" w:eastAsia="uk-UA"/>
        </w:rPr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99"/>
        <w:gridCol w:w="3244"/>
        <w:gridCol w:w="6110"/>
      </w:tblGrid>
      <w:tr w:rsidR="00EB2369" w:rsidRPr="004C5526" w:rsidTr="00BE4E3B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4C5526" w:rsidRDefault="00EB2369" w:rsidP="000742B8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eastAsia="Times New Roman"/>
                <w:b/>
                <w:lang w:val="uk-UA" w:eastAsia="uk-UA"/>
              </w:rPr>
            </w:pPr>
            <w:bookmarkStart w:id="0" w:name="n196"/>
            <w:bookmarkEnd w:id="0"/>
            <w:r w:rsidRPr="004C5526">
              <w:rPr>
                <w:rFonts w:eastAsia="Times New Roman"/>
                <w:b/>
                <w:lang w:val="uk-UA" w:eastAsia="uk-UA"/>
              </w:rPr>
              <w:t>Загальні умови</w:t>
            </w:r>
          </w:p>
        </w:tc>
      </w:tr>
      <w:tr w:rsidR="00D15955" w:rsidRPr="00B86A2F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5955" w:rsidRPr="008A321A" w:rsidRDefault="00D15955" w:rsidP="00DF7E53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Посадові обов’язки</w:t>
            </w: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секретаря судового засідання 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5955" w:rsidRPr="00B86A2F" w:rsidRDefault="00D15955" w:rsidP="00DF7E5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317"/>
              <w:ind w:left="258" w:hanging="258"/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Здійснювати </w:t>
            </w:r>
            <w:r w:rsidRPr="00B86A2F">
              <w:rPr>
                <w:color w:val="000000"/>
                <w:spacing w:val="3"/>
                <w:sz w:val="22"/>
                <w:szCs w:val="22"/>
              </w:rPr>
              <w:t> </w:t>
            </w:r>
            <w:r w:rsidRPr="00B86A2F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судові</w:t>
            </w:r>
            <w:r w:rsidRPr="00B86A2F">
              <w:rPr>
                <w:color w:val="000000"/>
                <w:spacing w:val="3"/>
                <w:sz w:val="22"/>
                <w:szCs w:val="22"/>
              </w:rPr>
              <w:t>  </w:t>
            </w:r>
            <w:r w:rsidRPr="00B86A2F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виклики</w:t>
            </w:r>
            <w:r w:rsidRPr="00B86A2F">
              <w:rPr>
                <w:color w:val="000000"/>
                <w:spacing w:val="3"/>
                <w:sz w:val="22"/>
                <w:szCs w:val="22"/>
              </w:rPr>
              <w:t>  </w:t>
            </w:r>
            <w:r w:rsidRPr="00B86A2F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та</w:t>
            </w:r>
            <w:r w:rsidRPr="00B86A2F">
              <w:rPr>
                <w:color w:val="000000"/>
                <w:spacing w:val="3"/>
                <w:sz w:val="22"/>
                <w:szCs w:val="22"/>
              </w:rPr>
              <w:t>  </w:t>
            </w:r>
            <w:r w:rsidRPr="00B86A2F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повідомлення</w:t>
            </w:r>
            <w:r w:rsidRPr="00B86A2F">
              <w:rPr>
                <w:color w:val="000000"/>
                <w:spacing w:val="3"/>
                <w:sz w:val="22"/>
                <w:szCs w:val="22"/>
              </w:rPr>
              <w:t>  </w:t>
            </w:r>
            <w:r w:rsidRPr="00B86A2F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в</w:t>
            </w:r>
            <w:r w:rsidRPr="00B86A2F">
              <w:rPr>
                <w:color w:val="000000"/>
                <w:spacing w:val="3"/>
                <w:sz w:val="22"/>
                <w:szCs w:val="22"/>
              </w:rPr>
              <w:t>  </w:t>
            </w:r>
            <w:r w:rsidRPr="00B86A2F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справах,</w:t>
            </w:r>
            <w:r w:rsidRPr="00B86A2F">
              <w:rPr>
                <w:color w:val="000000"/>
                <w:spacing w:val="3"/>
                <w:sz w:val="22"/>
                <w:szCs w:val="22"/>
              </w:rPr>
              <w:t>  </w:t>
            </w:r>
            <w:r w:rsidRPr="00B86A2F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які </w:t>
            </w:r>
            <w:r w:rsidRPr="00B86A2F">
              <w:rPr>
                <w:color w:val="000000"/>
                <w:spacing w:val="6"/>
                <w:sz w:val="22"/>
                <w:szCs w:val="22"/>
                <w:lang w:val="uk-UA"/>
              </w:rPr>
              <w:t>знаходяться у провадженні су</w:t>
            </w:r>
            <w:r>
              <w:rPr>
                <w:color w:val="000000"/>
                <w:spacing w:val="6"/>
                <w:sz w:val="22"/>
                <w:szCs w:val="22"/>
                <w:lang w:val="uk-UA"/>
              </w:rPr>
              <w:t xml:space="preserve">дді; оформлювати заявки до органів </w:t>
            </w:r>
            <w:r w:rsidRPr="00B86A2F">
              <w:rPr>
                <w:color w:val="000000"/>
                <w:spacing w:val="6"/>
                <w:sz w:val="22"/>
                <w:szCs w:val="22"/>
                <w:lang w:val="uk-UA"/>
              </w:rPr>
              <w:t>внутрішніх</w:t>
            </w:r>
            <w:r>
              <w:rPr>
                <w:color w:val="000000"/>
                <w:spacing w:val="6"/>
                <w:sz w:val="22"/>
                <w:szCs w:val="22"/>
                <w:lang w:val="uk-UA"/>
              </w:rPr>
              <w:t xml:space="preserve"> </w:t>
            </w:r>
            <w:r w:rsidRPr="00B86A2F">
              <w:rPr>
                <w:color w:val="000000"/>
                <w:spacing w:val="8"/>
                <w:sz w:val="22"/>
                <w:szCs w:val="22"/>
                <w:lang w:val="uk-UA"/>
              </w:rPr>
              <w:t>справ, адміністрації місць попереднього ув</w:t>
            </w:r>
            <w:r>
              <w:rPr>
                <w:color w:val="000000"/>
                <w:spacing w:val="8"/>
                <w:sz w:val="22"/>
                <w:szCs w:val="22"/>
                <w:lang w:val="uk-UA"/>
              </w:rPr>
              <w:t>’</w:t>
            </w:r>
            <w:r w:rsidRPr="00B86A2F">
              <w:rPr>
                <w:color w:val="000000"/>
                <w:spacing w:val="8"/>
                <w:sz w:val="22"/>
                <w:szCs w:val="22"/>
                <w:lang w:val="uk-UA"/>
              </w:rPr>
              <w:t xml:space="preserve">язнення про доставку до суду </w:t>
            </w:r>
            <w:r w:rsidRPr="00B86A2F">
              <w:rPr>
                <w:color w:val="000000"/>
                <w:sz w:val="22"/>
                <w:szCs w:val="22"/>
                <w:lang w:val="uk-UA"/>
              </w:rPr>
              <w:t>затриманих та підсудних осіб, готу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вати </w:t>
            </w:r>
            <w:r w:rsidRPr="00B86A2F">
              <w:rPr>
                <w:color w:val="000000"/>
                <w:sz w:val="22"/>
                <w:szCs w:val="22"/>
                <w:lang w:val="uk-UA"/>
              </w:rPr>
              <w:t xml:space="preserve"> копії відповідних судових рішень.</w:t>
            </w:r>
          </w:p>
          <w:p w:rsidR="00D15955" w:rsidRPr="0057556F" w:rsidRDefault="00D15955" w:rsidP="00DF7E5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317"/>
              <w:ind w:left="258" w:hanging="258"/>
              <w:jc w:val="both"/>
              <w:rPr>
                <w:sz w:val="22"/>
                <w:szCs w:val="22"/>
                <w:lang w:val="uk-UA"/>
              </w:rPr>
            </w:pPr>
            <w:r w:rsidRPr="0057556F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Здійснювати  оформлення та розміщення списків справ, призначених </w:t>
            </w:r>
            <w:r w:rsidRPr="0057556F">
              <w:rPr>
                <w:color w:val="000000"/>
                <w:spacing w:val="-3"/>
                <w:sz w:val="22"/>
                <w:szCs w:val="22"/>
                <w:lang w:val="uk-UA"/>
              </w:rPr>
              <w:t>до розгляду.</w:t>
            </w:r>
          </w:p>
          <w:p w:rsidR="00D15955" w:rsidRPr="0057556F" w:rsidRDefault="00D15955" w:rsidP="00DF7E5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7"/>
              <w:ind w:left="258" w:hanging="258"/>
              <w:jc w:val="both"/>
              <w:rPr>
                <w:sz w:val="22"/>
                <w:szCs w:val="22"/>
                <w:lang w:val="uk-UA"/>
              </w:rPr>
            </w:pPr>
            <w:r w:rsidRPr="0057556F">
              <w:rPr>
                <w:color w:val="000000"/>
                <w:spacing w:val="8"/>
                <w:sz w:val="22"/>
                <w:szCs w:val="22"/>
                <w:lang w:val="uk-UA"/>
              </w:rPr>
              <w:t xml:space="preserve">Перевіряти  наявність і з’ясовувати причини відсутності  осіб, яких </w:t>
            </w:r>
            <w:r w:rsidRPr="0057556F">
              <w:rPr>
                <w:color w:val="000000"/>
                <w:sz w:val="22"/>
                <w:szCs w:val="22"/>
                <w:lang w:val="uk-UA"/>
              </w:rPr>
              <w:t>викликано до суду, і доповідати  про це головуючому судді.</w:t>
            </w:r>
          </w:p>
          <w:p w:rsidR="00D15955" w:rsidRPr="0057556F" w:rsidRDefault="00D15955" w:rsidP="00DF7E5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7"/>
              <w:ind w:left="258" w:hanging="258"/>
              <w:jc w:val="both"/>
              <w:rPr>
                <w:color w:val="000000"/>
                <w:spacing w:val="9"/>
                <w:sz w:val="22"/>
                <w:szCs w:val="22"/>
                <w:lang w:val="uk-UA"/>
              </w:rPr>
            </w:pPr>
            <w:r w:rsidRPr="0057556F">
              <w:rPr>
                <w:color w:val="000000"/>
                <w:spacing w:val="9"/>
                <w:sz w:val="22"/>
                <w:szCs w:val="22"/>
                <w:lang w:val="uk-UA"/>
              </w:rPr>
              <w:t xml:space="preserve">Здійснювати   перевірку осіб, які викликані в судове засідання, та </w:t>
            </w:r>
            <w:r w:rsidRPr="0057556F">
              <w:rPr>
                <w:color w:val="000000"/>
                <w:sz w:val="22"/>
                <w:szCs w:val="22"/>
                <w:lang w:val="uk-UA"/>
              </w:rPr>
              <w:t>зазначати  на повістках час перебування в суді.</w:t>
            </w:r>
          </w:p>
          <w:p w:rsidR="00D15955" w:rsidRPr="0057556F" w:rsidRDefault="00D15955" w:rsidP="00DF7E5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7"/>
              <w:ind w:left="258" w:hanging="258"/>
              <w:jc w:val="both"/>
              <w:rPr>
                <w:color w:val="000000"/>
                <w:spacing w:val="9"/>
                <w:sz w:val="22"/>
                <w:szCs w:val="22"/>
                <w:lang w:val="uk-UA"/>
              </w:rPr>
            </w:pPr>
            <w:r w:rsidRPr="0057556F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Забезпечувати  фіксування судового засідання технічними засобами </w:t>
            </w:r>
            <w:r w:rsidRPr="0057556F">
              <w:rPr>
                <w:color w:val="000000"/>
                <w:spacing w:val="4"/>
                <w:sz w:val="22"/>
                <w:szCs w:val="22"/>
                <w:lang w:val="uk-UA"/>
              </w:rPr>
              <w:t>згідно з Інструкцією про порядок фіксування судового п</w:t>
            </w:r>
            <w:r w:rsidR="0057556F" w:rsidRPr="0057556F">
              <w:rPr>
                <w:color w:val="000000"/>
                <w:spacing w:val="4"/>
                <w:sz w:val="22"/>
                <w:szCs w:val="22"/>
                <w:lang w:val="uk-UA"/>
              </w:rPr>
              <w:t>роцес</w:t>
            </w:r>
            <w:r w:rsidRPr="0057556F">
              <w:rPr>
                <w:color w:val="000000"/>
                <w:spacing w:val="4"/>
                <w:sz w:val="22"/>
                <w:szCs w:val="22"/>
                <w:lang w:val="uk-UA"/>
              </w:rPr>
              <w:t xml:space="preserve">у технічними </w:t>
            </w:r>
            <w:r w:rsidRPr="0057556F">
              <w:rPr>
                <w:color w:val="000000"/>
                <w:spacing w:val="-4"/>
                <w:sz w:val="22"/>
                <w:szCs w:val="22"/>
                <w:lang w:val="uk-UA"/>
              </w:rPr>
              <w:t>засобами.</w:t>
            </w:r>
          </w:p>
          <w:p w:rsidR="00D15955" w:rsidRPr="00B86A2F" w:rsidRDefault="00D15955" w:rsidP="00DF7E5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7"/>
              <w:ind w:left="258" w:hanging="258"/>
              <w:jc w:val="both"/>
              <w:rPr>
                <w:color w:val="000000"/>
                <w:spacing w:val="9"/>
                <w:sz w:val="22"/>
                <w:szCs w:val="22"/>
                <w:lang w:val="uk-UA"/>
              </w:rPr>
            </w:pPr>
            <w:r w:rsidRPr="00B86A2F">
              <w:rPr>
                <w:color w:val="000000"/>
                <w:spacing w:val="1"/>
                <w:sz w:val="22"/>
                <w:szCs w:val="22"/>
                <w:lang w:val="uk-UA"/>
              </w:rPr>
              <w:t>Ве</w:t>
            </w:r>
            <w:r>
              <w:rPr>
                <w:color w:val="000000"/>
                <w:spacing w:val="1"/>
                <w:sz w:val="22"/>
                <w:szCs w:val="22"/>
                <w:lang w:val="uk-UA"/>
              </w:rPr>
              <w:t>дення</w:t>
            </w:r>
            <w:r w:rsidRPr="00B86A2F">
              <w:rPr>
                <w:color w:val="000000"/>
                <w:spacing w:val="1"/>
                <w:sz w:val="22"/>
                <w:szCs w:val="22"/>
                <w:lang w:val="uk-UA"/>
              </w:rPr>
              <w:t xml:space="preserve"> журнал</w:t>
            </w:r>
            <w:r>
              <w:rPr>
                <w:color w:val="000000"/>
                <w:spacing w:val="1"/>
                <w:sz w:val="22"/>
                <w:szCs w:val="22"/>
                <w:lang w:val="uk-UA"/>
              </w:rPr>
              <w:t>у</w:t>
            </w:r>
            <w:r w:rsidRPr="00B86A2F">
              <w:rPr>
                <w:color w:val="000000"/>
                <w:spacing w:val="1"/>
                <w:sz w:val="22"/>
                <w:szCs w:val="22"/>
                <w:lang w:val="uk-UA"/>
              </w:rPr>
              <w:t xml:space="preserve"> судового засідання, протокол</w:t>
            </w:r>
            <w:r>
              <w:rPr>
                <w:color w:val="000000"/>
                <w:spacing w:val="1"/>
                <w:sz w:val="22"/>
                <w:szCs w:val="22"/>
                <w:lang w:val="uk-UA"/>
              </w:rPr>
              <w:t>у</w:t>
            </w:r>
            <w:r w:rsidRPr="00B86A2F">
              <w:rPr>
                <w:color w:val="000000"/>
                <w:spacing w:val="1"/>
                <w:sz w:val="22"/>
                <w:szCs w:val="22"/>
                <w:lang w:val="uk-UA"/>
              </w:rPr>
              <w:t xml:space="preserve"> судового засідання.</w:t>
            </w:r>
          </w:p>
          <w:p w:rsidR="00D15955" w:rsidRPr="00B86A2F" w:rsidRDefault="00D15955" w:rsidP="00DF7E5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7"/>
              <w:ind w:left="258" w:hanging="258"/>
              <w:jc w:val="both"/>
              <w:rPr>
                <w:color w:val="000000"/>
                <w:spacing w:val="9"/>
                <w:sz w:val="22"/>
                <w:szCs w:val="22"/>
                <w:lang w:val="uk-UA"/>
              </w:rPr>
            </w:pPr>
            <w:r w:rsidRPr="00B86A2F">
              <w:rPr>
                <w:color w:val="000000"/>
                <w:spacing w:val="8"/>
                <w:sz w:val="22"/>
                <w:szCs w:val="22"/>
                <w:lang w:val="uk-UA"/>
              </w:rPr>
              <w:t>Виготовл</w:t>
            </w:r>
            <w:r>
              <w:rPr>
                <w:color w:val="000000"/>
                <w:spacing w:val="8"/>
                <w:sz w:val="22"/>
                <w:szCs w:val="22"/>
                <w:lang w:val="uk-UA"/>
              </w:rPr>
              <w:t>ення</w:t>
            </w:r>
            <w:r w:rsidRPr="00B86A2F">
              <w:rPr>
                <w:color w:val="000000"/>
                <w:spacing w:val="8"/>
                <w:sz w:val="22"/>
                <w:szCs w:val="22"/>
                <w:lang w:val="uk-UA"/>
              </w:rPr>
              <w:t xml:space="preserve"> копії судових рішень у справах, які знаходяться в </w:t>
            </w:r>
            <w:r w:rsidRPr="00B86A2F">
              <w:rPr>
                <w:color w:val="000000"/>
                <w:spacing w:val="-1"/>
                <w:sz w:val="22"/>
                <w:szCs w:val="22"/>
                <w:lang w:val="uk-UA"/>
              </w:rPr>
              <w:t>провадженні судді.</w:t>
            </w:r>
          </w:p>
          <w:p w:rsidR="00D15955" w:rsidRPr="00B86A2F" w:rsidRDefault="00D15955" w:rsidP="00DF7E5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258" w:hanging="258"/>
              <w:jc w:val="both"/>
              <w:rPr>
                <w:sz w:val="22"/>
                <w:szCs w:val="22"/>
                <w:lang w:val="uk-UA"/>
              </w:rPr>
            </w:pPr>
            <w:r w:rsidRPr="00B86A2F">
              <w:rPr>
                <w:color w:val="000000"/>
                <w:spacing w:val="5"/>
                <w:sz w:val="22"/>
                <w:szCs w:val="22"/>
                <w:lang w:val="uk-UA"/>
              </w:rPr>
              <w:t>Здійсн</w:t>
            </w:r>
            <w:r>
              <w:rPr>
                <w:color w:val="000000"/>
                <w:spacing w:val="5"/>
                <w:sz w:val="22"/>
                <w:szCs w:val="22"/>
                <w:lang w:val="uk-UA"/>
              </w:rPr>
              <w:t>ення заходів</w:t>
            </w:r>
            <w:r w:rsidRPr="00B86A2F">
              <w:rPr>
                <w:color w:val="000000"/>
                <w:spacing w:val="5"/>
                <w:sz w:val="22"/>
                <w:szCs w:val="22"/>
                <w:lang w:val="uk-UA"/>
              </w:rPr>
              <w:t xml:space="preserve"> щодо вручення копії вироку засудженому або виправданому відповідно до</w:t>
            </w:r>
            <w:r w:rsidRPr="00B86A2F">
              <w:rPr>
                <w:color w:val="000000"/>
                <w:spacing w:val="5"/>
                <w:sz w:val="22"/>
                <w:szCs w:val="22"/>
              </w:rPr>
              <w:t> </w:t>
            </w:r>
            <w:r w:rsidRPr="00B86A2F">
              <w:rPr>
                <w:color w:val="000000"/>
                <w:spacing w:val="5"/>
                <w:sz w:val="22"/>
                <w:szCs w:val="22"/>
                <w:lang w:val="uk-UA"/>
              </w:rPr>
              <w:t xml:space="preserve"> вимог Кримінально-процесуального</w:t>
            </w:r>
            <w:r w:rsidRPr="00B86A2F">
              <w:rPr>
                <w:color w:val="000000"/>
                <w:spacing w:val="5"/>
                <w:sz w:val="22"/>
                <w:szCs w:val="22"/>
              </w:rPr>
              <w:t> </w:t>
            </w:r>
            <w:r w:rsidRPr="00B86A2F">
              <w:rPr>
                <w:color w:val="000000"/>
                <w:spacing w:val="5"/>
                <w:sz w:val="22"/>
                <w:szCs w:val="22"/>
                <w:lang w:val="uk-UA"/>
              </w:rPr>
              <w:t xml:space="preserve"> кодексу </w:t>
            </w:r>
            <w:r w:rsidRPr="00B86A2F">
              <w:rPr>
                <w:color w:val="000000"/>
                <w:spacing w:val="10"/>
                <w:sz w:val="22"/>
                <w:szCs w:val="22"/>
                <w:lang w:val="uk-UA"/>
              </w:rPr>
              <w:t>Украї</w:t>
            </w:r>
            <w:r>
              <w:rPr>
                <w:color w:val="000000"/>
                <w:spacing w:val="10"/>
                <w:sz w:val="22"/>
                <w:szCs w:val="22"/>
                <w:lang w:val="uk-UA"/>
              </w:rPr>
              <w:t xml:space="preserve">ни, за дорученням судді здійснювати </w:t>
            </w:r>
            <w:r w:rsidRPr="00B86A2F">
              <w:rPr>
                <w:color w:val="000000"/>
                <w:spacing w:val="10"/>
                <w:sz w:val="22"/>
                <w:szCs w:val="22"/>
                <w:lang w:val="uk-UA"/>
              </w:rPr>
              <w:t xml:space="preserve"> заходи щодо дачі підсудним або </w:t>
            </w:r>
            <w:r w:rsidRPr="00B86A2F">
              <w:rPr>
                <w:color w:val="000000"/>
                <w:sz w:val="22"/>
                <w:szCs w:val="22"/>
                <w:lang w:val="uk-UA"/>
              </w:rPr>
              <w:t>засудженим підписки про невиїзд.</w:t>
            </w:r>
          </w:p>
          <w:p w:rsidR="00D15955" w:rsidRPr="0057556F" w:rsidRDefault="00D15955" w:rsidP="00DF7E5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258" w:hanging="258"/>
              <w:jc w:val="both"/>
              <w:rPr>
                <w:sz w:val="22"/>
                <w:szCs w:val="22"/>
                <w:lang w:val="uk-UA"/>
              </w:rPr>
            </w:pPr>
            <w:r w:rsidRPr="0057556F">
              <w:rPr>
                <w:color w:val="000000"/>
                <w:spacing w:val="9"/>
                <w:sz w:val="22"/>
                <w:szCs w:val="22"/>
                <w:lang w:val="uk-UA"/>
              </w:rPr>
              <w:t xml:space="preserve">Оформлення для направлення копій судових рішень </w:t>
            </w:r>
            <w:r w:rsidRPr="0057556F">
              <w:rPr>
                <w:color w:val="000000"/>
                <w:spacing w:val="7"/>
                <w:sz w:val="22"/>
                <w:szCs w:val="22"/>
                <w:lang w:val="uk-UA"/>
              </w:rPr>
              <w:t xml:space="preserve">сторонам та іншим особам, які беруть участь у справі й фактично не були </w:t>
            </w:r>
            <w:r w:rsidRPr="0057556F">
              <w:rPr>
                <w:color w:val="000000"/>
                <w:sz w:val="22"/>
                <w:szCs w:val="22"/>
                <w:lang w:val="uk-UA"/>
              </w:rPr>
              <w:t>присутніми в судовому засіданні при розгляді справи.</w:t>
            </w:r>
          </w:p>
          <w:p w:rsidR="00D15955" w:rsidRPr="0057556F" w:rsidRDefault="00D15955" w:rsidP="00DF7E5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258" w:hanging="258"/>
              <w:jc w:val="both"/>
              <w:rPr>
                <w:sz w:val="22"/>
                <w:szCs w:val="22"/>
                <w:lang w:val="uk-UA"/>
              </w:rPr>
            </w:pPr>
            <w:r w:rsidRPr="0057556F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Виготовлення  виконавчих листів  у справах, за якими передбачено негайне </w:t>
            </w:r>
            <w:r w:rsidRPr="0057556F">
              <w:rPr>
                <w:color w:val="000000"/>
                <w:spacing w:val="-4"/>
                <w:sz w:val="22"/>
                <w:szCs w:val="22"/>
                <w:lang w:val="uk-UA"/>
              </w:rPr>
              <w:t>виконання.</w:t>
            </w:r>
          </w:p>
          <w:p w:rsidR="002603C5" w:rsidRPr="002603C5" w:rsidRDefault="00D15955" w:rsidP="002603C5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258" w:hanging="258"/>
              <w:jc w:val="both"/>
              <w:rPr>
                <w:sz w:val="22"/>
                <w:szCs w:val="22"/>
              </w:rPr>
            </w:pPr>
            <w:r w:rsidRPr="0057556F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Оформлення матеріалів судових справ і здійснення  передачі справ до </w:t>
            </w:r>
            <w:r w:rsidRPr="0057556F">
              <w:rPr>
                <w:color w:val="000000"/>
                <w:spacing w:val="-3"/>
                <w:sz w:val="22"/>
                <w:szCs w:val="22"/>
                <w:lang w:val="uk-UA"/>
              </w:rPr>
              <w:t>канцелярії суду</w:t>
            </w:r>
          </w:p>
        </w:tc>
      </w:tr>
      <w:tr w:rsidR="00EB2369" w:rsidRPr="004C5526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Умови оплати праці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5955" w:rsidRPr="005A2468" w:rsidRDefault="00D15955" w:rsidP="00D15955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1) посадовий оклад 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секретаря судового засідання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– </w:t>
            </w:r>
            <w:r w:rsidR="0057556F">
              <w:rPr>
                <w:rFonts w:eastAsia="Times New Roman"/>
                <w:sz w:val="22"/>
                <w:szCs w:val="22"/>
                <w:lang w:val="uk-UA" w:eastAsia="uk-UA"/>
              </w:rPr>
              <w:t>3810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грн., 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 </w:t>
            </w:r>
          </w:p>
          <w:p w:rsidR="00D15955" w:rsidRPr="005A2468" w:rsidRDefault="00D15955" w:rsidP="00D15955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2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</w:t>
            </w:r>
            <w:r w:rsidR="0057556F">
              <w:rPr>
                <w:rFonts w:eastAsia="Times New Roman"/>
                <w:sz w:val="22"/>
                <w:szCs w:val="22"/>
                <w:lang w:val="uk-UA" w:eastAsia="uk-UA"/>
              </w:rPr>
              <w:t>18.01.2017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№</w:t>
            </w:r>
            <w:r w:rsidR="0057556F">
              <w:rPr>
                <w:rFonts w:eastAsia="Times New Roman"/>
                <w:sz w:val="22"/>
                <w:szCs w:val="22"/>
                <w:lang w:val="uk-UA" w:eastAsia="uk-UA"/>
              </w:rPr>
              <w:t>15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, </w:t>
            </w:r>
          </w:p>
          <w:p w:rsidR="00D15955" w:rsidRDefault="00D15955" w:rsidP="00D15955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3) надбавка та до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плати (відповідно до статті  52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Закону 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України «Про державну службу»).</w:t>
            </w:r>
          </w:p>
          <w:p w:rsidR="00AE5783" w:rsidRPr="005A2468" w:rsidRDefault="00AE5783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EB2369" w:rsidRPr="004C5526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Default="002A5234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За строковим трудовим договором,  на період відпустки по догляду за дитиною, до досягнення нею трирічного віку, основного працівника </w:t>
            </w:r>
          </w:p>
          <w:p w:rsidR="00EB2369" w:rsidRPr="005A2468" w:rsidRDefault="00EB2369" w:rsidP="00F443A5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EB2369" w:rsidRPr="004C5526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1) Копія паспорта громадянина України.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2)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Письмова заява про участь у конкурсі із зазначенням основних мотивів щодо зайняття посади державної служби</w:t>
            </w:r>
            <w:r w:rsidR="00170F16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, до якої додається резюме у довільній формі.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3) Письмова заява,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</w:t>
            </w:r>
            <w:r w:rsidR="00B77F4B">
              <w:rPr>
                <w:rFonts w:eastAsia="Times New Roman"/>
                <w:sz w:val="22"/>
                <w:szCs w:val="22"/>
                <w:lang w:val="uk-UA" w:eastAsia="uk-UA"/>
              </w:rPr>
              <w:t xml:space="preserve"> або копію довідки  встановленої форми  про результати такої перевірки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.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4) Копі</w:t>
            </w:r>
            <w:r w:rsidR="00B77F4B">
              <w:rPr>
                <w:rFonts w:eastAsia="Times New Roman"/>
                <w:sz w:val="22"/>
                <w:szCs w:val="22"/>
                <w:lang w:val="uk-UA" w:eastAsia="uk-UA"/>
              </w:rPr>
              <w:t>ю (копії)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 документа (документів) про освіту.</w:t>
            </w:r>
          </w:p>
          <w:p w:rsidR="00170F16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5)</w:t>
            </w:r>
            <w:r w:rsidR="001202A7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257202">
              <w:rPr>
                <w:rFonts w:eastAsia="Times New Roman"/>
                <w:sz w:val="22"/>
                <w:szCs w:val="22"/>
                <w:lang w:val="uk-UA" w:eastAsia="uk-UA"/>
              </w:rPr>
              <w:t>Оригінал п</w:t>
            </w:r>
            <w:r w:rsidR="00170F16">
              <w:rPr>
                <w:rFonts w:eastAsia="Times New Roman"/>
                <w:sz w:val="22"/>
                <w:szCs w:val="22"/>
                <w:lang w:val="uk-UA" w:eastAsia="uk-UA"/>
              </w:rPr>
              <w:t xml:space="preserve">освідчення атестації щодо вільного  володіння державною мовою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</w:p>
          <w:p w:rsidR="00EB2369" w:rsidRPr="005A2468" w:rsidRDefault="00170F16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6) 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>Заповнена особова картка встановленого зразка.</w:t>
            </w:r>
          </w:p>
          <w:p w:rsidR="00EB2369" w:rsidRPr="005A2468" w:rsidRDefault="00170F16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7) 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>Декларація особи, уповноваженої на виконання функцій держави або місцевого самоврядування,  за 201</w:t>
            </w:r>
            <w:r w:rsidR="00060BF8">
              <w:rPr>
                <w:rFonts w:eastAsia="Times New Roman"/>
                <w:sz w:val="22"/>
                <w:szCs w:val="22"/>
                <w:lang w:val="uk-UA" w:eastAsia="uk-UA"/>
              </w:rPr>
              <w:t>8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рік.</w:t>
            </w:r>
          </w:p>
          <w:p w:rsidR="00EB2369" w:rsidRPr="00590D51" w:rsidRDefault="0094176B" w:rsidP="00E43E35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Строк подання документів</w:t>
            </w:r>
            <w:r w:rsidR="00B77F4B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: </w:t>
            </w:r>
            <w:r w:rsidR="002E0719">
              <w:rPr>
                <w:rFonts w:eastAsia="Times New Roman"/>
                <w:sz w:val="22"/>
                <w:szCs w:val="22"/>
                <w:lang w:val="uk-UA" w:eastAsia="uk-UA"/>
              </w:rPr>
              <w:t>15</w:t>
            </w:r>
            <w:r w:rsidRPr="0094176B">
              <w:rPr>
                <w:rFonts w:eastAsia="Times New Roman"/>
                <w:sz w:val="22"/>
                <w:szCs w:val="22"/>
                <w:lang w:val="uk-UA" w:eastAsia="uk-UA"/>
              </w:rPr>
              <w:t xml:space="preserve"> календарних днів  з дня  оприлюднення  інформації про проведення конкурсу на офіційному сайті Національного агентства  з питань державної служби</w:t>
            </w:r>
            <w:r w:rsidR="00384B07">
              <w:rPr>
                <w:rFonts w:eastAsia="Times New Roman"/>
                <w:sz w:val="22"/>
                <w:szCs w:val="22"/>
                <w:lang w:val="uk-UA" w:eastAsia="uk-UA"/>
              </w:rPr>
              <w:t>,</w:t>
            </w:r>
            <w:r w:rsidR="00A27362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384B07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384B07" w:rsidRPr="002603C5">
              <w:rPr>
                <w:rFonts w:eastAsia="Times New Roman"/>
                <w:b/>
                <w:sz w:val="22"/>
                <w:szCs w:val="22"/>
                <w:lang w:val="uk-UA" w:eastAsia="uk-UA"/>
              </w:rPr>
              <w:t>до</w:t>
            </w:r>
            <w:r w:rsidR="00635DFA" w:rsidRPr="002603C5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17:15 </w:t>
            </w:r>
            <w:r w:rsidR="00602343" w:rsidRPr="002603C5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год. </w:t>
            </w:r>
            <w:r w:rsidR="006D492C" w:rsidRPr="002603C5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</w:t>
            </w:r>
            <w:r w:rsidR="00060BF8">
              <w:rPr>
                <w:rFonts w:eastAsia="Times New Roman"/>
                <w:b/>
                <w:sz w:val="22"/>
                <w:szCs w:val="22"/>
                <w:lang w:val="uk-UA" w:eastAsia="uk-UA"/>
              </w:rPr>
              <w:t>0</w:t>
            </w:r>
            <w:r w:rsidR="00E43E35">
              <w:rPr>
                <w:rFonts w:eastAsia="Times New Roman"/>
                <w:b/>
                <w:sz w:val="22"/>
                <w:szCs w:val="22"/>
                <w:lang w:val="uk-UA" w:eastAsia="uk-UA"/>
              </w:rPr>
              <w:t>4</w:t>
            </w:r>
            <w:r w:rsidR="00060BF8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липня </w:t>
            </w:r>
            <w:r w:rsidR="002A5234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2019</w:t>
            </w:r>
            <w:r w:rsidR="00106235" w:rsidRPr="002603C5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</w:t>
            </w:r>
            <w:r w:rsidR="00635DFA" w:rsidRPr="002603C5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року</w:t>
            </w:r>
          </w:p>
        </w:tc>
      </w:tr>
      <w:tr w:rsidR="00EB2369" w:rsidRPr="004C5526" w:rsidTr="00BE4E3B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Місце, час та дата початку </w:t>
            </w:r>
            <w:r w:rsidR="00EB2369"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проведення конкурсу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1926C2" w:rsidRDefault="001926C2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proofErr w:type="spellStart"/>
            <w:r w:rsidRPr="001926C2">
              <w:rPr>
                <w:rFonts w:eastAsia="Times New Roman"/>
                <w:sz w:val="22"/>
                <w:szCs w:val="22"/>
                <w:lang w:val="uk-UA" w:eastAsia="uk-UA"/>
              </w:rPr>
              <w:t>Октябрський</w:t>
            </w:r>
            <w:proofErr w:type="spellEnd"/>
            <w:r w:rsidRPr="001926C2">
              <w:rPr>
                <w:rFonts w:eastAsia="Times New Roman"/>
                <w:sz w:val="22"/>
                <w:szCs w:val="22"/>
                <w:lang w:val="uk-UA" w:eastAsia="uk-UA"/>
              </w:rPr>
              <w:t xml:space="preserve"> районний суд </w:t>
            </w:r>
            <w:r w:rsidR="001202A7" w:rsidRPr="001926C2">
              <w:rPr>
                <w:rFonts w:eastAsia="Times New Roman"/>
                <w:sz w:val="22"/>
                <w:szCs w:val="22"/>
                <w:lang w:val="uk-UA" w:eastAsia="uk-UA"/>
              </w:rPr>
              <w:t>м. Полтави</w:t>
            </w:r>
            <w:r w:rsidRPr="001926C2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</w:p>
          <w:p w:rsidR="001926C2" w:rsidRPr="001926C2" w:rsidRDefault="001926C2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926C2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36002, м. Полтава, вул. Навроцького, 5</w:t>
            </w:r>
          </w:p>
          <w:p w:rsidR="00EB2369" w:rsidRDefault="00B91A8D" w:rsidP="00913B87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о </w:t>
            </w:r>
            <w:r w:rsidRPr="00575EF9">
              <w:rPr>
                <w:rFonts w:eastAsia="Times New Roman"/>
                <w:b/>
                <w:sz w:val="22"/>
                <w:szCs w:val="22"/>
                <w:lang w:val="uk-UA" w:eastAsia="uk-UA"/>
              </w:rPr>
              <w:t>09:00 годині</w:t>
            </w:r>
            <w:r w:rsidR="001926C2" w:rsidRPr="00575EF9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, </w:t>
            </w:r>
            <w:r w:rsidR="00060BF8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11 липня </w:t>
            </w:r>
            <w:r w:rsidR="002A5234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2019</w:t>
            </w:r>
            <w:r w:rsidRPr="00575EF9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</w:t>
            </w:r>
            <w:r w:rsidR="00EB2369" w:rsidRPr="00575EF9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року</w:t>
            </w:r>
          </w:p>
          <w:p w:rsidR="00D15955" w:rsidRPr="005A2468" w:rsidRDefault="00D15955" w:rsidP="00913B87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EB2369" w:rsidRPr="004124D0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DFD" w:rsidRDefault="00483DFD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uk-UA" w:eastAsia="uk-UA"/>
              </w:rPr>
              <w:t>Черняєва</w:t>
            </w:r>
            <w:proofErr w:type="spellEnd"/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Тетяна Михайлівна </w:t>
            </w:r>
          </w:p>
          <w:p w:rsidR="00042A7D" w:rsidRDefault="00AE5783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uk-UA" w:eastAsia="uk-UA"/>
              </w:rPr>
              <w:t>Місюра</w:t>
            </w:r>
            <w:proofErr w:type="spellEnd"/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Надія Сергіївна</w:t>
            </w:r>
          </w:p>
          <w:p w:rsidR="00AE5783" w:rsidRPr="005A2468" w:rsidRDefault="00042A7D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Ігнатова Валентина Іванівна</w:t>
            </w:r>
            <w:r w:rsidR="00AE5783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т. (</w:t>
            </w:r>
            <w:r w:rsidR="00483DFD">
              <w:rPr>
                <w:rFonts w:eastAsia="Times New Roman"/>
                <w:sz w:val="22"/>
                <w:szCs w:val="22"/>
                <w:lang w:val="uk-UA" w:eastAsia="uk-UA"/>
              </w:rPr>
              <w:t>053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) </w:t>
            </w:r>
            <w:r w:rsidR="00483DFD">
              <w:rPr>
                <w:rFonts w:eastAsia="Times New Roman"/>
                <w:sz w:val="22"/>
                <w:szCs w:val="22"/>
                <w:lang w:val="uk-UA" w:eastAsia="uk-UA"/>
              </w:rPr>
              <w:t>53-14-98</w:t>
            </w:r>
          </w:p>
          <w:p w:rsidR="00483DFD" w:rsidRPr="00483DFD" w:rsidRDefault="000F41A5" w:rsidP="00483DFD">
            <w:pPr>
              <w:jc w:val="both"/>
              <w:rPr>
                <w:sz w:val="20"/>
                <w:szCs w:val="20"/>
                <w:lang w:val="uk-UA"/>
              </w:rPr>
            </w:pPr>
            <w:hyperlink r:id="rId6" w:history="1">
              <w:r w:rsidR="00483DFD" w:rsidRPr="00E50F56">
                <w:rPr>
                  <w:rStyle w:val="a6"/>
                  <w:sz w:val="20"/>
                  <w:szCs w:val="20"/>
                </w:rPr>
                <w:t>inbox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@</w:t>
              </w:r>
              <w:r w:rsidR="00483DFD" w:rsidRPr="00E50F56">
                <w:rPr>
                  <w:rStyle w:val="a6"/>
                  <w:sz w:val="20"/>
                  <w:szCs w:val="20"/>
                </w:rPr>
                <w:t>ok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483DFD" w:rsidRPr="00E50F56">
                <w:rPr>
                  <w:rStyle w:val="a6"/>
                  <w:sz w:val="20"/>
                  <w:szCs w:val="20"/>
                </w:rPr>
                <w:t>pl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483DFD" w:rsidRPr="00E50F56">
                <w:rPr>
                  <w:rStyle w:val="a6"/>
                  <w:sz w:val="20"/>
                  <w:szCs w:val="20"/>
                </w:rPr>
                <w:t>court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483DFD" w:rsidRPr="00E50F56">
                <w:rPr>
                  <w:rStyle w:val="a6"/>
                  <w:sz w:val="20"/>
                  <w:szCs w:val="20"/>
                </w:rPr>
                <w:t>gov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.</w:t>
              </w:r>
              <w:proofErr w:type="spellStart"/>
              <w:r w:rsidR="00483DFD" w:rsidRPr="00E50F56">
                <w:rPr>
                  <w:rStyle w:val="a6"/>
                  <w:sz w:val="20"/>
                  <w:szCs w:val="20"/>
                </w:rPr>
                <w:t>ua</w:t>
              </w:r>
              <w:proofErr w:type="spellEnd"/>
            </w:hyperlink>
          </w:p>
          <w:p w:rsidR="00EB2369" w:rsidRPr="00483DFD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EB2369" w:rsidRPr="004C5526" w:rsidTr="00BE4E3B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1926C2" w:rsidP="000742B8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Кваліфікаційні вимоги</w:t>
            </w:r>
          </w:p>
        </w:tc>
      </w:tr>
      <w:tr w:rsidR="00EB2369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Освіта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602343" w:rsidRDefault="001926C2" w:rsidP="001926C2">
            <w:pPr>
              <w:suppressAutoHyphens/>
              <w:autoSpaceDN w:val="0"/>
              <w:spacing w:before="100" w:after="10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602343">
              <w:rPr>
                <w:rFonts w:eastAsia="Times New Roman"/>
                <w:sz w:val="22"/>
                <w:szCs w:val="22"/>
                <w:lang w:val="uk-UA" w:eastAsia="uk-UA"/>
              </w:rPr>
              <w:t xml:space="preserve">Вища, </w:t>
            </w:r>
            <w:r w:rsidR="00483DFD" w:rsidRPr="00602343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Pr="00602343">
              <w:rPr>
                <w:rFonts w:eastAsia="Times New Roman"/>
                <w:sz w:val="22"/>
                <w:szCs w:val="22"/>
                <w:lang w:val="uk-UA" w:eastAsia="uk-UA"/>
              </w:rPr>
              <w:t xml:space="preserve">не нижче </w:t>
            </w:r>
            <w:r w:rsidR="00483DFD" w:rsidRPr="00602343">
              <w:rPr>
                <w:rFonts w:eastAsia="Times New Roman"/>
                <w:sz w:val="22"/>
                <w:szCs w:val="22"/>
                <w:lang w:val="uk-UA" w:eastAsia="uk-UA"/>
              </w:rPr>
              <w:t xml:space="preserve">ступеня </w:t>
            </w:r>
            <w:r w:rsidR="00EB2369" w:rsidRPr="00602343">
              <w:rPr>
                <w:rFonts w:eastAsia="Times New Roman"/>
                <w:sz w:val="22"/>
                <w:szCs w:val="22"/>
                <w:lang w:val="uk-UA" w:eastAsia="uk-UA"/>
              </w:rPr>
              <w:t>молодшого бакалавра або бакалавра</w:t>
            </w:r>
          </w:p>
        </w:tc>
      </w:tr>
      <w:tr w:rsidR="00EB2369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602343" w:rsidRDefault="00EB2369" w:rsidP="000742B8">
            <w:pPr>
              <w:suppressAutoHyphens/>
              <w:autoSpaceDN w:val="0"/>
              <w:spacing w:before="100" w:after="10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602343">
              <w:rPr>
                <w:rFonts w:eastAsia="Times New Roman"/>
                <w:sz w:val="22"/>
                <w:szCs w:val="22"/>
                <w:lang w:val="uk-UA" w:eastAsia="uk-UA"/>
              </w:rPr>
              <w:t>не потребує</w:t>
            </w:r>
          </w:p>
        </w:tc>
      </w:tr>
      <w:tr w:rsidR="00EB2369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Володіння державною мовою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602343" w:rsidRDefault="00EB2369" w:rsidP="000742B8">
            <w:pPr>
              <w:suppressAutoHyphens/>
              <w:autoSpaceDN w:val="0"/>
              <w:spacing w:before="100" w:after="10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602343">
              <w:rPr>
                <w:rFonts w:eastAsia="Times New Roman"/>
                <w:sz w:val="22"/>
                <w:szCs w:val="22"/>
                <w:lang w:val="uk-UA" w:eastAsia="uk-UA"/>
              </w:rPr>
              <w:t>вільне володіння державною мовою</w:t>
            </w:r>
          </w:p>
        </w:tc>
      </w:tr>
      <w:tr w:rsidR="00EB2369" w:rsidRPr="004C5526" w:rsidTr="00BE4E3B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602343" w:rsidRDefault="008344AA" w:rsidP="000742B8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602343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Вимоги до компетентності </w:t>
            </w:r>
            <w:r w:rsidR="001926C2" w:rsidRPr="00602343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575EF9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5EF9" w:rsidRPr="008A321A" w:rsidRDefault="00575EF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5EF9" w:rsidRPr="00575EF9" w:rsidRDefault="00575EF9" w:rsidP="00575EF9">
            <w:pPr>
              <w:pStyle w:val="1"/>
              <w:tabs>
                <w:tab w:val="left" w:pos="1134"/>
              </w:tabs>
              <w:rPr>
                <w:b/>
                <w:color w:val="000000"/>
                <w:sz w:val="22"/>
                <w:szCs w:val="22"/>
                <w:lang w:val="ru-RU" w:eastAsia="en-US"/>
              </w:rPr>
            </w:pPr>
            <w:r w:rsidRPr="00575EF9">
              <w:rPr>
                <w:b/>
                <w:sz w:val="22"/>
                <w:szCs w:val="22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5EF9" w:rsidRPr="000D6DE1" w:rsidRDefault="00575EF9" w:rsidP="001C6DED">
            <w:pPr>
              <w:tabs>
                <w:tab w:val="left" w:pos="7575"/>
              </w:tabs>
              <w:ind w:firstLine="33"/>
              <w:jc w:val="both"/>
              <w:rPr>
                <w:sz w:val="22"/>
                <w:szCs w:val="22"/>
                <w:lang w:val="uk-UA"/>
              </w:rPr>
            </w:pPr>
            <w:r w:rsidRPr="000D6DE1">
              <w:rPr>
                <w:sz w:val="22"/>
                <w:szCs w:val="22"/>
                <w:shd w:val="clear" w:color="auto" w:fill="FFFFFF"/>
                <w:lang w:val="uk-UA"/>
              </w:rPr>
              <w:t>Програми пакету Microsoft Office, Excel, створення баз даних, володіння пошуковими системами Internet, (принтер, сканер, ксерокс).</w:t>
            </w:r>
          </w:p>
        </w:tc>
      </w:tr>
      <w:tr w:rsidR="00575EF9" w:rsidRPr="00297F6F" w:rsidTr="00B9681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5EF9" w:rsidRPr="008A321A" w:rsidRDefault="00575EF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5EF9" w:rsidRPr="000D6DE1" w:rsidRDefault="00575EF9" w:rsidP="001C6DED">
            <w:pPr>
              <w:rPr>
                <w:b/>
                <w:sz w:val="22"/>
                <w:szCs w:val="22"/>
                <w:lang w:val="uk-UA"/>
              </w:rPr>
            </w:pPr>
            <w:r w:rsidRPr="000D6DE1">
              <w:rPr>
                <w:b/>
                <w:sz w:val="22"/>
                <w:szCs w:val="22"/>
                <w:lang w:val="uk-UA"/>
              </w:rPr>
              <w:t>Необхідні ділові якості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5659" w:rsidRPr="000D6DE1" w:rsidRDefault="006A5659" w:rsidP="001C6DED">
            <w:pPr>
              <w:rPr>
                <w:sz w:val="22"/>
                <w:szCs w:val="22"/>
                <w:lang w:val="uk-UA"/>
              </w:rPr>
            </w:pPr>
            <w:r w:rsidRPr="000D6DE1">
              <w:rPr>
                <w:sz w:val="22"/>
                <w:szCs w:val="22"/>
                <w:lang w:val="uk-UA"/>
              </w:rPr>
              <w:t xml:space="preserve"> Виваженість, уміння </w:t>
            </w:r>
            <w:r w:rsidR="00575EF9" w:rsidRPr="000D6DE1">
              <w:rPr>
                <w:sz w:val="22"/>
                <w:szCs w:val="22"/>
                <w:lang w:val="uk-UA"/>
              </w:rPr>
              <w:t xml:space="preserve"> дотримуватися субординації, </w:t>
            </w:r>
            <w:r w:rsidRPr="000D6DE1">
              <w:rPr>
                <w:sz w:val="22"/>
                <w:szCs w:val="22"/>
                <w:lang w:val="uk-UA"/>
              </w:rPr>
              <w:t xml:space="preserve">  </w:t>
            </w:r>
          </w:p>
          <w:p w:rsidR="00575EF9" w:rsidRPr="000D6DE1" w:rsidRDefault="006A5659" w:rsidP="001C6DED">
            <w:pPr>
              <w:rPr>
                <w:sz w:val="22"/>
                <w:szCs w:val="22"/>
                <w:lang w:val="uk-UA"/>
              </w:rPr>
            </w:pPr>
            <w:r w:rsidRPr="000D6DE1">
              <w:rPr>
                <w:sz w:val="22"/>
                <w:szCs w:val="22"/>
                <w:lang w:val="uk-UA"/>
              </w:rPr>
              <w:t xml:space="preserve"> </w:t>
            </w:r>
            <w:r w:rsidR="00575EF9" w:rsidRPr="000D6DE1">
              <w:rPr>
                <w:sz w:val="22"/>
                <w:szCs w:val="22"/>
                <w:lang w:val="uk-UA"/>
              </w:rPr>
              <w:t>адаптивність</w:t>
            </w:r>
            <w:r w:rsidRPr="000D6DE1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D6DE1">
              <w:rPr>
                <w:sz w:val="22"/>
                <w:szCs w:val="22"/>
                <w:lang w:val="uk-UA"/>
              </w:rPr>
              <w:t>стресостійкість</w:t>
            </w:r>
            <w:proofErr w:type="spellEnd"/>
            <w:r w:rsidRPr="000D6DE1">
              <w:rPr>
                <w:sz w:val="22"/>
                <w:szCs w:val="22"/>
                <w:lang w:val="uk-UA"/>
              </w:rPr>
              <w:t>,</w:t>
            </w:r>
            <w:r w:rsidR="00575EF9" w:rsidRPr="000D6DE1">
              <w:rPr>
                <w:sz w:val="22"/>
                <w:szCs w:val="22"/>
                <w:lang w:val="uk-UA"/>
              </w:rPr>
              <w:t xml:space="preserve"> оперативність</w:t>
            </w:r>
            <w:r w:rsidRPr="000D6DE1">
              <w:rPr>
                <w:sz w:val="22"/>
                <w:szCs w:val="22"/>
                <w:lang w:val="uk-UA"/>
              </w:rPr>
              <w:t xml:space="preserve"> </w:t>
            </w:r>
            <w:r w:rsidR="00575EF9" w:rsidRPr="000D6DE1">
              <w:rPr>
                <w:sz w:val="22"/>
                <w:szCs w:val="22"/>
                <w:lang w:val="uk-UA"/>
              </w:rPr>
              <w:t>.</w:t>
            </w:r>
          </w:p>
        </w:tc>
      </w:tr>
      <w:tr w:rsidR="00575EF9" w:rsidRPr="004C5526" w:rsidTr="00B9681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5EF9" w:rsidRPr="008A321A" w:rsidRDefault="00575EF9" w:rsidP="00B91A8D">
            <w:pPr>
              <w:suppressAutoHyphens/>
              <w:autoSpaceDN w:val="0"/>
              <w:spacing w:before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5EF9" w:rsidRPr="000D6DE1" w:rsidRDefault="00575EF9" w:rsidP="001C6DED">
            <w:pPr>
              <w:rPr>
                <w:b/>
                <w:sz w:val="22"/>
                <w:szCs w:val="22"/>
                <w:lang w:val="uk-UA"/>
              </w:rPr>
            </w:pPr>
            <w:r w:rsidRPr="000D6DE1">
              <w:rPr>
                <w:b/>
                <w:sz w:val="22"/>
                <w:szCs w:val="22"/>
                <w:lang w:val="uk-UA"/>
              </w:rPr>
              <w:t>Необхідні особистісні якості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5659" w:rsidRPr="000D6DE1" w:rsidRDefault="006A5659" w:rsidP="001C6DED">
            <w:pPr>
              <w:rPr>
                <w:sz w:val="22"/>
                <w:szCs w:val="22"/>
                <w:lang w:val="uk-UA"/>
              </w:rPr>
            </w:pPr>
            <w:r w:rsidRPr="000D6DE1">
              <w:rPr>
                <w:sz w:val="22"/>
                <w:szCs w:val="22"/>
                <w:lang w:val="uk-UA"/>
              </w:rPr>
              <w:t xml:space="preserve"> </w:t>
            </w:r>
            <w:r w:rsidR="00575EF9" w:rsidRPr="000D6DE1">
              <w:rPr>
                <w:sz w:val="22"/>
                <w:szCs w:val="22"/>
                <w:lang w:val="uk-UA"/>
              </w:rPr>
              <w:t xml:space="preserve">Ініціативність, тактовність, надійність, порядність, </w:t>
            </w:r>
            <w:r w:rsidRPr="000D6DE1">
              <w:rPr>
                <w:sz w:val="22"/>
                <w:szCs w:val="22"/>
                <w:lang w:val="uk-UA"/>
              </w:rPr>
              <w:t xml:space="preserve">  </w:t>
            </w:r>
          </w:p>
          <w:p w:rsidR="00575EF9" w:rsidRPr="000D6DE1" w:rsidRDefault="006A5659" w:rsidP="001C6DED">
            <w:pPr>
              <w:rPr>
                <w:sz w:val="22"/>
                <w:szCs w:val="22"/>
                <w:lang w:val="uk-UA"/>
              </w:rPr>
            </w:pPr>
            <w:r w:rsidRPr="000D6DE1">
              <w:rPr>
                <w:sz w:val="22"/>
                <w:szCs w:val="22"/>
                <w:lang w:val="uk-UA"/>
              </w:rPr>
              <w:t xml:space="preserve"> </w:t>
            </w:r>
            <w:r w:rsidR="00575EF9" w:rsidRPr="000D6DE1">
              <w:rPr>
                <w:sz w:val="22"/>
                <w:szCs w:val="22"/>
                <w:lang w:val="uk-UA"/>
              </w:rPr>
              <w:t>відповідальність.</w:t>
            </w:r>
          </w:p>
        </w:tc>
      </w:tr>
      <w:tr w:rsidR="001926C2" w:rsidRPr="004C5526" w:rsidTr="00F1169C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43" w:rsidRPr="000D6DE1" w:rsidRDefault="00602343" w:rsidP="00602343">
            <w:pPr>
              <w:suppressAutoHyphens/>
              <w:autoSpaceDN w:val="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  <w:p w:rsidR="001926C2" w:rsidRPr="000D6DE1" w:rsidRDefault="001926C2" w:rsidP="001926C2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0D6DE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Професійні знання</w:t>
            </w:r>
          </w:p>
          <w:p w:rsidR="001926C2" w:rsidRPr="000D6DE1" w:rsidRDefault="001926C2" w:rsidP="001926C2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</w:tr>
      <w:tr w:rsidR="001926C2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8A321A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0D6DE1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0D6DE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Знання законодавства 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0D6DE1" w:rsidRDefault="001926C2" w:rsidP="00913B87">
            <w:pPr>
              <w:pStyle w:val="rvps14"/>
              <w:tabs>
                <w:tab w:val="left" w:pos="552"/>
              </w:tabs>
              <w:spacing w:before="0" w:after="0"/>
              <w:ind w:left="552" w:hanging="552"/>
              <w:jc w:val="both"/>
              <w:rPr>
                <w:sz w:val="22"/>
                <w:szCs w:val="22"/>
                <w:lang w:val="uk-UA"/>
              </w:rPr>
            </w:pPr>
            <w:r w:rsidRPr="000D6DE1">
              <w:rPr>
                <w:sz w:val="22"/>
                <w:szCs w:val="22"/>
                <w:lang w:val="uk-UA"/>
              </w:rPr>
              <w:t xml:space="preserve">   -  </w:t>
            </w:r>
            <w:r w:rsidR="00913B87" w:rsidRPr="000D6DE1">
              <w:rPr>
                <w:sz w:val="22"/>
                <w:szCs w:val="22"/>
                <w:lang w:val="uk-UA"/>
              </w:rPr>
              <w:t xml:space="preserve">   </w:t>
            </w:r>
            <w:r w:rsidRPr="000D6DE1">
              <w:rPr>
                <w:sz w:val="22"/>
                <w:szCs w:val="22"/>
                <w:lang w:val="uk-UA"/>
              </w:rPr>
              <w:t xml:space="preserve">Конституція України; </w:t>
            </w:r>
          </w:p>
          <w:p w:rsidR="001926C2" w:rsidRPr="000D6DE1" w:rsidRDefault="001926C2" w:rsidP="00913B87">
            <w:pPr>
              <w:pStyle w:val="rvps14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0D6DE1">
              <w:rPr>
                <w:sz w:val="22"/>
                <w:szCs w:val="22"/>
                <w:lang w:val="uk-UA"/>
              </w:rPr>
              <w:t xml:space="preserve">   -  </w:t>
            </w:r>
            <w:r w:rsidR="00913B87" w:rsidRPr="000D6DE1">
              <w:rPr>
                <w:sz w:val="22"/>
                <w:szCs w:val="22"/>
                <w:lang w:val="uk-UA"/>
              </w:rPr>
              <w:t xml:space="preserve">   </w:t>
            </w:r>
            <w:r w:rsidRPr="000D6DE1">
              <w:rPr>
                <w:sz w:val="22"/>
                <w:szCs w:val="22"/>
                <w:lang w:val="uk-UA"/>
              </w:rPr>
              <w:t xml:space="preserve">Закон України </w:t>
            </w:r>
            <w:proofErr w:type="spellStart"/>
            <w:r w:rsidRPr="000D6DE1">
              <w:rPr>
                <w:sz w:val="22"/>
                <w:szCs w:val="22"/>
                <w:lang w:val="uk-UA"/>
              </w:rPr>
              <w:t>“Про</w:t>
            </w:r>
            <w:proofErr w:type="spellEnd"/>
            <w:r w:rsidRPr="000D6DE1">
              <w:rPr>
                <w:sz w:val="22"/>
                <w:szCs w:val="22"/>
                <w:lang w:val="uk-UA"/>
              </w:rPr>
              <w:t xml:space="preserve"> державну </w:t>
            </w:r>
            <w:proofErr w:type="spellStart"/>
            <w:r w:rsidRPr="000D6DE1">
              <w:rPr>
                <w:sz w:val="22"/>
                <w:szCs w:val="22"/>
                <w:lang w:val="uk-UA"/>
              </w:rPr>
              <w:t>службу”</w:t>
            </w:r>
            <w:proofErr w:type="spellEnd"/>
            <w:r w:rsidRPr="000D6DE1">
              <w:rPr>
                <w:sz w:val="22"/>
                <w:szCs w:val="22"/>
                <w:lang w:val="uk-UA"/>
              </w:rPr>
              <w:t>;</w:t>
            </w:r>
          </w:p>
          <w:p w:rsidR="001926C2" w:rsidRPr="000D6DE1" w:rsidRDefault="001926C2" w:rsidP="00913B87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0D6DE1">
              <w:rPr>
                <w:sz w:val="22"/>
                <w:szCs w:val="22"/>
                <w:lang w:val="uk-UA"/>
              </w:rPr>
              <w:t xml:space="preserve">   -  </w:t>
            </w:r>
            <w:r w:rsidR="00913B87" w:rsidRPr="000D6DE1">
              <w:rPr>
                <w:sz w:val="22"/>
                <w:szCs w:val="22"/>
                <w:lang w:val="uk-UA"/>
              </w:rPr>
              <w:t xml:space="preserve">   </w:t>
            </w:r>
            <w:r w:rsidRPr="000D6DE1">
              <w:rPr>
                <w:sz w:val="22"/>
                <w:szCs w:val="22"/>
                <w:lang w:val="uk-UA"/>
              </w:rPr>
              <w:t xml:space="preserve">Закон України </w:t>
            </w:r>
            <w:proofErr w:type="spellStart"/>
            <w:r w:rsidRPr="000D6DE1">
              <w:rPr>
                <w:sz w:val="22"/>
                <w:szCs w:val="22"/>
                <w:lang w:val="uk-UA"/>
              </w:rPr>
              <w:t>“Про</w:t>
            </w:r>
            <w:proofErr w:type="spellEnd"/>
            <w:r w:rsidRPr="000D6DE1">
              <w:rPr>
                <w:sz w:val="22"/>
                <w:szCs w:val="22"/>
                <w:lang w:val="uk-UA"/>
              </w:rPr>
              <w:t xml:space="preserve"> запобігання </w:t>
            </w:r>
            <w:proofErr w:type="spellStart"/>
            <w:r w:rsidRPr="000D6DE1">
              <w:rPr>
                <w:sz w:val="22"/>
                <w:szCs w:val="22"/>
                <w:lang w:val="uk-UA"/>
              </w:rPr>
              <w:t>корупції”</w:t>
            </w:r>
            <w:proofErr w:type="spellEnd"/>
          </w:p>
        </w:tc>
      </w:tr>
      <w:tr w:rsidR="001926C2" w:rsidRPr="00583627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8A321A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2.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0D6DE1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0D6DE1">
              <w:rPr>
                <w:b/>
                <w:sz w:val="22"/>
                <w:szCs w:val="22"/>
                <w:lang w:val="uk-UA"/>
              </w:rPr>
              <w:t xml:space="preserve">Знання спеціального законодавства, що пов`язане із завданнями та змістом роботи </w:t>
            </w:r>
            <w:r w:rsidRPr="000D6DE1">
              <w:rPr>
                <w:b/>
                <w:sz w:val="22"/>
                <w:szCs w:val="22"/>
                <w:lang w:val="uk-UA"/>
              </w:rPr>
              <w:lastRenderedPageBreak/>
              <w:t>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0D6DE1" w:rsidRDefault="001926C2" w:rsidP="00913B87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0D6DE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Закон України</w:t>
            </w:r>
            <w:r w:rsidRPr="000D6DE1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0D6DE1">
              <w:rPr>
                <w:sz w:val="22"/>
                <w:szCs w:val="22"/>
                <w:lang w:val="uk-UA"/>
              </w:rPr>
              <w:t>“</w:t>
            </w:r>
            <w:r w:rsidRPr="000D6DE1">
              <w:rPr>
                <w:sz w:val="22"/>
                <w:szCs w:val="22"/>
                <w:lang w:val="uk-UA" w:eastAsia="uk-UA"/>
              </w:rPr>
              <w:t>Про</w:t>
            </w:r>
            <w:proofErr w:type="spellEnd"/>
            <w:r w:rsidRPr="000D6DE1">
              <w:rPr>
                <w:sz w:val="22"/>
                <w:szCs w:val="22"/>
                <w:lang w:val="uk-UA" w:eastAsia="uk-UA"/>
              </w:rPr>
              <w:t xml:space="preserve"> судоустрій і статус </w:t>
            </w:r>
            <w:proofErr w:type="spellStart"/>
            <w:r w:rsidRPr="000D6DE1">
              <w:rPr>
                <w:sz w:val="22"/>
                <w:szCs w:val="22"/>
                <w:lang w:val="uk-UA" w:eastAsia="uk-UA"/>
              </w:rPr>
              <w:t>суддів</w:t>
            </w:r>
            <w:r w:rsidRPr="000D6DE1">
              <w:rPr>
                <w:sz w:val="22"/>
                <w:szCs w:val="22"/>
                <w:lang w:val="uk-UA"/>
              </w:rPr>
              <w:t>”</w:t>
            </w:r>
            <w:proofErr w:type="spellEnd"/>
            <w:r w:rsidRPr="000D6DE1">
              <w:rPr>
                <w:sz w:val="22"/>
                <w:szCs w:val="22"/>
                <w:lang w:val="uk-UA" w:eastAsia="uk-UA"/>
              </w:rPr>
              <w:t>;</w:t>
            </w:r>
          </w:p>
          <w:p w:rsidR="001926C2" w:rsidRPr="000D6DE1" w:rsidRDefault="001926C2" w:rsidP="00913B87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0D6DE1">
              <w:rPr>
                <w:sz w:val="22"/>
                <w:szCs w:val="22"/>
                <w:lang w:val="uk-UA" w:eastAsia="uk-UA"/>
              </w:rPr>
              <w:t>Цивільний процесуальний кодекс України;</w:t>
            </w:r>
          </w:p>
          <w:p w:rsidR="001926C2" w:rsidRPr="000D6DE1" w:rsidRDefault="001926C2" w:rsidP="00913B87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0D6DE1">
              <w:rPr>
                <w:color w:val="000000"/>
                <w:sz w:val="22"/>
                <w:szCs w:val="22"/>
                <w:lang w:val="uk-UA" w:eastAsia="uk-UA"/>
              </w:rPr>
              <w:t xml:space="preserve">Кримінальний </w:t>
            </w:r>
            <w:r w:rsidRPr="000D6DE1">
              <w:rPr>
                <w:sz w:val="22"/>
                <w:szCs w:val="22"/>
                <w:lang w:val="uk-UA" w:eastAsia="uk-UA"/>
              </w:rPr>
              <w:t xml:space="preserve">процесуальний кодекс України;                           </w:t>
            </w:r>
          </w:p>
          <w:p w:rsidR="006A5659" w:rsidRPr="000D6DE1" w:rsidRDefault="000F41A5" w:rsidP="006A5659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hyperlink r:id="rId7" w:tgtFrame="_top" w:history="1">
              <w:r w:rsidR="001926C2" w:rsidRPr="000D6DE1">
                <w:rPr>
                  <w:sz w:val="22"/>
                  <w:szCs w:val="22"/>
                  <w:lang w:val="uk-UA"/>
                </w:rPr>
                <w:t xml:space="preserve">Інструкція про порядок роботи з технічними засобами </w:t>
              </w:r>
              <w:r w:rsidR="00602343" w:rsidRPr="000D6DE1">
                <w:rPr>
                  <w:sz w:val="22"/>
                  <w:szCs w:val="22"/>
                  <w:lang w:val="uk-UA"/>
                </w:rPr>
                <w:t xml:space="preserve">  </w:t>
              </w:r>
              <w:r w:rsidR="001926C2" w:rsidRPr="000D6DE1">
                <w:rPr>
                  <w:sz w:val="22"/>
                  <w:szCs w:val="22"/>
                  <w:lang w:val="uk-UA"/>
                </w:rPr>
                <w:t>фіксування судового засідання</w:t>
              </w:r>
            </w:hyperlink>
            <w:r w:rsidR="001926C2" w:rsidRPr="000D6DE1">
              <w:rPr>
                <w:sz w:val="22"/>
                <w:szCs w:val="22"/>
                <w:lang w:val="uk-UA"/>
              </w:rPr>
              <w:t>;</w:t>
            </w:r>
          </w:p>
          <w:p w:rsidR="001926C2" w:rsidRPr="000D6DE1" w:rsidRDefault="001926C2" w:rsidP="00913B87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0D6DE1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Інструкція </w:t>
            </w:r>
            <w:r w:rsidRPr="000D6DE1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 </w:t>
            </w:r>
            <w:r w:rsidRPr="000D6DE1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</w:p>
          <w:p w:rsidR="001926C2" w:rsidRPr="000D6DE1" w:rsidRDefault="001926C2" w:rsidP="00B91A8D">
            <w:pPr>
              <w:suppressAutoHyphens/>
              <w:autoSpaceDN w:val="0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</w:tbl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672D8" w:rsidRPr="00EB2369" w:rsidRDefault="00E672D8">
      <w:pPr>
        <w:rPr>
          <w:lang w:val="uk-UA"/>
        </w:rPr>
      </w:pPr>
      <w:bookmarkStart w:id="1" w:name="_GoBack"/>
      <w:bookmarkEnd w:id="1"/>
    </w:p>
    <w:sectPr w:rsidR="00E672D8" w:rsidRPr="00EB2369" w:rsidSect="00B91A8D">
      <w:pgSz w:w="11906" w:h="16838"/>
      <w:pgMar w:top="426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6F95"/>
    <w:multiLevelType w:val="hybridMultilevel"/>
    <w:tmpl w:val="129086AC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D5E80"/>
    <w:multiLevelType w:val="hybridMultilevel"/>
    <w:tmpl w:val="B1C8F4DC"/>
    <w:lvl w:ilvl="0" w:tplc="CC64D1CA">
      <w:start w:val="2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">
    <w:nsid w:val="386F36A7"/>
    <w:multiLevelType w:val="hybridMultilevel"/>
    <w:tmpl w:val="AC549354"/>
    <w:lvl w:ilvl="0" w:tplc="CC64D1C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932368"/>
    <w:multiLevelType w:val="hybridMultilevel"/>
    <w:tmpl w:val="149611C6"/>
    <w:lvl w:ilvl="0" w:tplc="CC64D1CA">
      <w:start w:val="2"/>
      <w:numFmt w:val="bullet"/>
      <w:lvlText w:val="-"/>
      <w:lvlJc w:val="left"/>
      <w:pPr>
        <w:ind w:left="55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A70B0"/>
    <w:rsid w:val="00042A7D"/>
    <w:rsid w:val="000430CB"/>
    <w:rsid w:val="00060BF8"/>
    <w:rsid w:val="00096895"/>
    <w:rsid w:val="000D6DE1"/>
    <w:rsid w:val="000F2521"/>
    <w:rsid w:val="000F41A5"/>
    <w:rsid w:val="00106235"/>
    <w:rsid w:val="001202A7"/>
    <w:rsid w:val="001243BE"/>
    <w:rsid w:val="00126DBC"/>
    <w:rsid w:val="00170F16"/>
    <w:rsid w:val="001734EF"/>
    <w:rsid w:val="001926C2"/>
    <w:rsid w:val="00257202"/>
    <w:rsid w:val="002603C5"/>
    <w:rsid w:val="00297F6F"/>
    <w:rsid w:val="002A5234"/>
    <w:rsid w:val="002E0719"/>
    <w:rsid w:val="00315A3C"/>
    <w:rsid w:val="00334988"/>
    <w:rsid w:val="00344F2A"/>
    <w:rsid w:val="00362A94"/>
    <w:rsid w:val="00365EC9"/>
    <w:rsid w:val="00384B07"/>
    <w:rsid w:val="003A70B0"/>
    <w:rsid w:val="003E5E17"/>
    <w:rsid w:val="003F0CC9"/>
    <w:rsid w:val="004124D0"/>
    <w:rsid w:val="004177BB"/>
    <w:rsid w:val="0046062E"/>
    <w:rsid w:val="00465056"/>
    <w:rsid w:val="00483DFD"/>
    <w:rsid w:val="0050293D"/>
    <w:rsid w:val="00552130"/>
    <w:rsid w:val="0057556F"/>
    <w:rsid w:val="00575EF9"/>
    <w:rsid w:val="00583627"/>
    <w:rsid w:val="005E690A"/>
    <w:rsid w:val="00602343"/>
    <w:rsid w:val="00635DFA"/>
    <w:rsid w:val="00663D45"/>
    <w:rsid w:val="00676FBC"/>
    <w:rsid w:val="00691611"/>
    <w:rsid w:val="006A5659"/>
    <w:rsid w:val="006D492C"/>
    <w:rsid w:val="006E3FD0"/>
    <w:rsid w:val="00750AA5"/>
    <w:rsid w:val="007E57AD"/>
    <w:rsid w:val="00824D9A"/>
    <w:rsid w:val="008344AA"/>
    <w:rsid w:val="00840698"/>
    <w:rsid w:val="00860D88"/>
    <w:rsid w:val="00913B87"/>
    <w:rsid w:val="00930634"/>
    <w:rsid w:val="0094176B"/>
    <w:rsid w:val="009A4E70"/>
    <w:rsid w:val="009E2797"/>
    <w:rsid w:val="009E468B"/>
    <w:rsid w:val="00A272BB"/>
    <w:rsid w:val="00A27362"/>
    <w:rsid w:val="00AD0310"/>
    <w:rsid w:val="00AE5783"/>
    <w:rsid w:val="00AE63DB"/>
    <w:rsid w:val="00B77F4B"/>
    <w:rsid w:val="00B86A2F"/>
    <w:rsid w:val="00B91A8D"/>
    <w:rsid w:val="00BE4E3B"/>
    <w:rsid w:val="00C30C53"/>
    <w:rsid w:val="00C377A3"/>
    <w:rsid w:val="00C378FD"/>
    <w:rsid w:val="00CC2BFA"/>
    <w:rsid w:val="00D15955"/>
    <w:rsid w:val="00D703EF"/>
    <w:rsid w:val="00D75D31"/>
    <w:rsid w:val="00E22C54"/>
    <w:rsid w:val="00E43E35"/>
    <w:rsid w:val="00E660BC"/>
    <w:rsid w:val="00E672D8"/>
    <w:rsid w:val="00E7749F"/>
    <w:rsid w:val="00EB2369"/>
    <w:rsid w:val="00F1098A"/>
    <w:rsid w:val="00F443A5"/>
    <w:rsid w:val="00F83F6D"/>
    <w:rsid w:val="00FF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69"/>
    <w:rPr>
      <w:rFonts w:ascii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5E690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EF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86A2F"/>
    <w:pPr>
      <w:ind w:left="720"/>
      <w:contextualSpacing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483DF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E690A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5E690A"/>
  </w:style>
  <w:style w:type="character" w:customStyle="1" w:styleId="apple-converted-space">
    <w:name w:val="apple-converted-space"/>
    <w:basedOn w:val="a0"/>
    <w:rsid w:val="005E690A"/>
  </w:style>
  <w:style w:type="paragraph" w:styleId="a7">
    <w:name w:val="Normal (Web)"/>
    <w:basedOn w:val="a"/>
    <w:uiPriority w:val="99"/>
    <w:unhideWhenUsed/>
    <w:rsid w:val="00BE4E3B"/>
    <w:pPr>
      <w:spacing w:after="250" w:line="312" w:lineRule="auto"/>
      <w:jc w:val="both"/>
    </w:pPr>
    <w:rPr>
      <w:rFonts w:eastAsia="Times New Roman"/>
      <w:color w:val="555577"/>
      <w:sz w:val="22"/>
      <w:szCs w:val="22"/>
    </w:rPr>
  </w:style>
  <w:style w:type="paragraph" w:customStyle="1" w:styleId="rvps14">
    <w:name w:val="rvps14"/>
    <w:basedOn w:val="a"/>
    <w:rsid w:val="001926C2"/>
    <w:pPr>
      <w:suppressAutoHyphens/>
      <w:spacing w:before="100" w:after="100"/>
    </w:pPr>
    <w:rPr>
      <w:rFonts w:eastAsia="Times New Roman"/>
      <w:kern w:val="1"/>
      <w:sz w:val="20"/>
      <w:szCs w:val="20"/>
    </w:rPr>
  </w:style>
  <w:style w:type="character" w:customStyle="1" w:styleId="rvts0">
    <w:name w:val="rvts0"/>
    <w:basedOn w:val="a0"/>
    <w:rsid w:val="00575EF9"/>
  </w:style>
  <w:style w:type="paragraph" w:styleId="HTML">
    <w:name w:val="HTML Preformatted"/>
    <w:basedOn w:val="a"/>
    <w:link w:val="HTML0"/>
    <w:rsid w:val="00575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EF9"/>
    <w:rPr>
      <w:rFonts w:ascii="Courier New" w:eastAsia="Times New Roman" w:hAnsi="Courier New" w:cs="Courier New"/>
      <w:lang w:val="ru-RU" w:eastAsia="ru-RU"/>
    </w:rPr>
  </w:style>
  <w:style w:type="paragraph" w:customStyle="1" w:styleId="1">
    <w:name w:val="Без интервала1"/>
    <w:rsid w:val="00575EF9"/>
    <w:pPr>
      <w:widowControl w:val="0"/>
      <w:autoSpaceDE w:val="0"/>
      <w:autoSpaceDN w:val="0"/>
      <w:adjustRightInd w:val="0"/>
    </w:pPr>
    <w:rPr>
      <w:rFonts w:ascii="Times New Roman" w:eastAsia="SimSun" w:hAnsi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69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SA1205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box@ok.pl.court.gov.u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C4B2-717F-4D93-BE88-0D6C17C1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3652</Words>
  <Characters>2083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Вікторук В.В.</dc:creator>
  <cp:lastModifiedBy>Валя</cp:lastModifiedBy>
  <cp:revision>3</cp:revision>
  <cp:lastPrinted>2019-06-19T07:15:00Z</cp:lastPrinted>
  <dcterms:created xsi:type="dcterms:W3CDTF">2019-06-19T07:16:00Z</dcterms:created>
  <dcterms:modified xsi:type="dcterms:W3CDTF">2019-06-20T11:33:00Z</dcterms:modified>
</cp:coreProperties>
</file>