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82" w:rsidRPr="00124920" w:rsidRDefault="009726ED" w:rsidP="009726ED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12492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С</w:t>
      </w:r>
      <w:r w:rsidRPr="00163F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прав</w:t>
      </w:r>
      <w:r w:rsidRPr="0012492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и,</w:t>
      </w:r>
      <w:r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які</w:t>
      </w:r>
      <w:proofErr w:type="spellEnd"/>
      <w:r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перебували</w:t>
      </w:r>
      <w:proofErr w:type="spellEnd"/>
      <w:r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="00124920"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провадж</w:t>
      </w:r>
      <w:r w:rsidR="00C35282"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енні</w:t>
      </w:r>
      <w:proofErr w:type="spellEnd"/>
      <w:r w:rsidR="00C35282"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="00C35282"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судді</w:t>
      </w:r>
      <w:proofErr w:type="spellEnd"/>
      <w:r w:rsidR="00C35282"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="00124920"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Киричка</w:t>
      </w:r>
      <w:proofErr w:type="spellEnd"/>
      <w:r w:rsidR="00124920"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С.А</w:t>
      </w:r>
      <w:r w:rsidR="00C35282"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.</w:t>
      </w:r>
    </w:p>
    <w:p w:rsidR="00C35282" w:rsidRPr="00124920" w:rsidRDefault="009726ED" w:rsidP="009726ED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та в </w:t>
      </w:r>
      <w:proofErr w:type="spellStart"/>
      <w:r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яких</w:t>
      </w:r>
      <w:proofErr w:type="spellEnd"/>
      <w:r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здійснено</w:t>
      </w:r>
      <w:proofErr w:type="spellEnd"/>
      <w:r w:rsidRPr="00163F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Pr="00163F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повторний</w:t>
      </w:r>
      <w:proofErr w:type="spellEnd"/>
      <w:r w:rsidRPr="00163F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Pr="00163F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автомати</w:t>
      </w:r>
      <w:r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зований</w:t>
      </w:r>
      <w:proofErr w:type="spellEnd"/>
      <w:r w:rsidRPr="00163F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Pr="00163F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розподіл</w:t>
      </w:r>
      <w:proofErr w:type="spellEnd"/>
      <w:r w:rsidRPr="0012492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</w:t>
      </w:r>
    </w:p>
    <w:p w:rsidR="00124920" w:rsidRDefault="00124920" w:rsidP="009726ED">
      <w:pPr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9726ED" w:rsidRPr="00124920" w:rsidRDefault="00163FB9" w:rsidP="009726ED">
      <w:pPr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09-</w:t>
      </w:r>
      <w:r w:rsidR="00124920" w:rsidRP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12 лютого 2024</w:t>
      </w:r>
      <w:r w:rsid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року </w:t>
      </w:r>
      <w:r w:rsid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9726ED" w:rsidRP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м. </w:t>
      </w:r>
      <w:r w:rsidR="00124920" w:rsidRP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Полтава</w:t>
      </w:r>
    </w:p>
    <w:p w:rsidR="009726ED" w:rsidRDefault="009726ED" w:rsidP="009B66C7">
      <w:pPr>
        <w:rPr>
          <w:lang w:val="uk-UA"/>
        </w:rPr>
      </w:pPr>
      <w:bookmarkStart w:id="0" w:name="_GoBack"/>
      <w:bookmarkEnd w:id="0"/>
    </w:p>
    <w:tbl>
      <w:tblPr>
        <w:tblW w:w="3679" w:type="pct"/>
        <w:jc w:val="center"/>
        <w:tblLook w:val="04A0"/>
      </w:tblPr>
      <w:tblGrid>
        <w:gridCol w:w="680"/>
        <w:gridCol w:w="3541"/>
        <w:gridCol w:w="3135"/>
      </w:tblGrid>
      <w:tr w:rsidR="00163FB9" w:rsidRPr="00163FB9" w:rsidTr="00DF5409">
        <w:trPr>
          <w:trHeight w:val="43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163FB9" w:rsidRPr="00987E08" w:rsidRDefault="00163FB9" w:rsidP="00163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7E0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№ справи та № провадження</w:t>
            </w:r>
          </w:p>
          <w:p w:rsidR="00163FB9" w:rsidRPr="00987E08" w:rsidRDefault="00163FB9" w:rsidP="00163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163FB9" w:rsidRPr="00987E08" w:rsidRDefault="00163FB9" w:rsidP="00163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7E0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Суддя</w:t>
            </w:r>
          </w:p>
        </w:tc>
      </w:tr>
      <w:tr w:rsidR="00163FB9" w:rsidRPr="0004516D" w:rsidTr="00DF5409">
        <w:trPr>
          <w:trHeight w:val="43"/>
          <w:jc w:val="center"/>
        </w:trPr>
        <w:tc>
          <w:tcPr>
            <w:tcW w:w="500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163FB9" w:rsidRPr="00987E08" w:rsidRDefault="00163FB9" w:rsidP="00163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7E0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Справи, про вчинення адміністративних правопорушень</w:t>
            </w:r>
          </w:p>
          <w:p w:rsidR="00163FB9" w:rsidRPr="00987E08" w:rsidRDefault="00163FB9" w:rsidP="00163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63FB9" w:rsidRPr="0004516D" w:rsidTr="00DF5409">
        <w:trPr>
          <w:trHeight w:val="43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163FB9" w:rsidRPr="00987E08" w:rsidRDefault="00163FB9" w:rsidP="0016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E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554/9410/23</w:t>
            </w:r>
          </w:p>
          <w:p w:rsidR="00163FB9" w:rsidRPr="00987E08" w:rsidRDefault="00163FB9" w:rsidP="0016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E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3/554/161/2024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163FB9" w:rsidRPr="00987E08" w:rsidRDefault="00163FB9" w:rsidP="0016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E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Січиокно Т.О.</w:t>
            </w:r>
          </w:p>
        </w:tc>
      </w:tr>
      <w:tr w:rsidR="00163FB9" w:rsidRPr="0004516D" w:rsidTr="00DF5409">
        <w:trPr>
          <w:trHeight w:val="43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554/9435/23</w:t>
            </w:r>
          </w:p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3/554/126/2024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Троцька А.І.</w:t>
            </w:r>
          </w:p>
        </w:tc>
      </w:tr>
      <w:tr w:rsidR="00163FB9" w:rsidRPr="0004516D" w:rsidTr="00DF5409">
        <w:trPr>
          <w:trHeight w:val="43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554/5712/23</w:t>
            </w:r>
          </w:p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3/554/116/2024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Троцька А.І.</w:t>
            </w:r>
          </w:p>
        </w:tc>
      </w:tr>
      <w:tr w:rsidR="00163FB9" w:rsidRPr="0004516D" w:rsidTr="00DF5409">
        <w:trPr>
          <w:trHeight w:val="43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554/8795/23</w:t>
            </w:r>
          </w:p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3/554/170/2024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Сметаніна А.В.</w:t>
            </w:r>
          </w:p>
        </w:tc>
      </w:tr>
      <w:tr w:rsidR="00163FB9" w:rsidRPr="0004516D" w:rsidTr="00DF5409">
        <w:trPr>
          <w:trHeight w:val="43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554/5726/23</w:t>
            </w:r>
          </w:p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3/554/159/2024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Троцька А.І.</w:t>
            </w:r>
          </w:p>
        </w:tc>
      </w:tr>
      <w:tr w:rsidR="00163FB9" w:rsidRPr="0004516D" w:rsidTr="00DF5409">
        <w:trPr>
          <w:trHeight w:val="43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554/9285/23</w:t>
            </w:r>
          </w:p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3/554/102/2024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Січиокно Т.О.</w:t>
            </w:r>
          </w:p>
        </w:tc>
      </w:tr>
      <w:tr w:rsidR="00163FB9" w:rsidRPr="0004516D" w:rsidTr="00DF5409">
        <w:trPr>
          <w:trHeight w:val="43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554/8078/23</w:t>
            </w:r>
          </w:p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3/554/107/2024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Січиокно Т.О.</w:t>
            </w:r>
          </w:p>
        </w:tc>
      </w:tr>
      <w:tr w:rsidR="00163FB9" w:rsidRPr="0004516D" w:rsidTr="00DF5409">
        <w:trPr>
          <w:trHeight w:val="43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554/9757/23</w:t>
            </w:r>
          </w:p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3/554/168/2024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Січиокно Т.О.</w:t>
            </w:r>
          </w:p>
        </w:tc>
      </w:tr>
      <w:tr w:rsidR="00987E08" w:rsidRPr="0004516D" w:rsidTr="00DF5409">
        <w:trPr>
          <w:trHeight w:val="43"/>
          <w:jc w:val="center"/>
        </w:trPr>
        <w:tc>
          <w:tcPr>
            <w:tcW w:w="500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987E08" w:rsidRPr="00987E08" w:rsidRDefault="00987E08" w:rsidP="00987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7E0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Клопотання в порядку виконання судових рішень</w:t>
            </w:r>
          </w:p>
          <w:p w:rsidR="00987E08" w:rsidRPr="00987E08" w:rsidRDefault="00987E08" w:rsidP="00A83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987E08" w:rsidRPr="0004516D" w:rsidTr="00DF5409">
        <w:trPr>
          <w:trHeight w:val="43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987E08" w:rsidRPr="00987E08" w:rsidRDefault="00987E08" w:rsidP="00987E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554/1931/23</w:t>
            </w:r>
          </w:p>
          <w:p w:rsidR="00987E08" w:rsidRPr="00987E08" w:rsidRDefault="00987E08" w:rsidP="00987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1-в/554/40/2024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987E08" w:rsidRPr="00987E08" w:rsidRDefault="00987E08" w:rsidP="00A83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E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Січиокно Т.О.</w:t>
            </w:r>
          </w:p>
        </w:tc>
      </w:tr>
      <w:tr w:rsidR="00163FB9" w:rsidRPr="0004516D" w:rsidTr="00DF5409">
        <w:trPr>
          <w:trHeight w:val="43"/>
          <w:jc w:val="center"/>
        </w:trPr>
        <w:tc>
          <w:tcPr>
            <w:tcW w:w="500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163FB9" w:rsidRPr="00987E08" w:rsidRDefault="00163FB9" w:rsidP="00163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7E0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Кримінальні провадження</w:t>
            </w:r>
          </w:p>
          <w:p w:rsidR="00163FB9" w:rsidRPr="00987E08" w:rsidRDefault="00163FB9" w:rsidP="00163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63FB9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E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554/8820/23</w:t>
            </w:r>
          </w:p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1-кп/554/596/2024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163FB9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Січиокно Т.О.</w:t>
            </w:r>
          </w:p>
        </w:tc>
      </w:tr>
      <w:tr w:rsidR="00163FB9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643/7217/16-к</w:t>
            </w:r>
          </w:p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1-кп/554/614/2024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Січиокно Т.О.</w:t>
            </w:r>
          </w:p>
        </w:tc>
      </w:tr>
      <w:tr w:rsidR="00163FB9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643/23272/21</w:t>
            </w:r>
          </w:p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1-кп/554/382/2024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Сметаніна А.В.</w:t>
            </w:r>
          </w:p>
        </w:tc>
      </w:tr>
      <w:tr w:rsidR="00163FB9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643/10472/17</w:t>
            </w:r>
          </w:p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1-кп/554/590/2024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Лизенко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А.В.</w:t>
            </w:r>
          </w:p>
        </w:tc>
      </w:tr>
      <w:tr w:rsidR="00163FB9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643/13943/20</w:t>
            </w:r>
          </w:p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1-кп/554/587/2024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B868CF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  <w:tr w:rsidR="00163FB9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643/22298/21</w:t>
            </w:r>
          </w:p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1-кп/554/588/2024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B868CF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  <w:tr w:rsidR="00B868CF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868CF" w:rsidRPr="00987E08" w:rsidRDefault="00B868CF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868CF" w:rsidRPr="00987E08" w:rsidRDefault="00B868CF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554/1804/23</w:t>
            </w:r>
          </w:p>
          <w:p w:rsidR="00B868CF" w:rsidRPr="00987E08" w:rsidRDefault="00B868CF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1-кп/554/622/2024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868CF" w:rsidRDefault="00B868CF">
            <w:r w:rsidRPr="000072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Лизенко А.В.</w:t>
            </w:r>
          </w:p>
        </w:tc>
      </w:tr>
      <w:tr w:rsidR="00B868CF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868CF" w:rsidRPr="00987E08" w:rsidRDefault="00B868CF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868CF" w:rsidRPr="00987E08" w:rsidRDefault="00B868CF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554/941/23</w:t>
            </w:r>
          </w:p>
          <w:p w:rsidR="00B868CF" w:rsidRPr="00987E08" w:rsidRDefault="00B868CF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1-кп/554/605/2024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868CF" w:rsidRDefault="00B868CF">
            <w:r w:rsidRPr="000072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Лизенко А.В.</w:t>
            </w:r>
          </w:p>
        </w:tc>
      </w:tr>
      <w:tr w:rsidR="00163FB9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643/1086/22</w:t>
            </w:r>
          </w:p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1-кп/554/619/2024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B868CF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  <w:tr w:rsidR="00163FB9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554/10173/23</w:t>
            </w:r>
          </w:p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1-кп/554/631/2024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B868CF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Лизенко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А.В.</w:t>
            </w:r>
          </w:p>
        </w:tc>
      </w:tr>
      <w:tr w:rsidR="00163FB9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554/7910/23</w:t>
            </w:r>
          </w:p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1-кп/554/308/2024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B868CF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Січиокно Т.О.</w:t>
            </w:r>
          </w:p>
        </w:tc>
      </w:tr>
      <w:tr w:rsidR="00163FB9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554/5917/23</w:t>
            </w:r>
          </w:p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1-кп/554/589/2024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B868CF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Микитенко В.М.</w:t>
            </w:r>
          </w:p>
        </w:tc>
      </w:tr>
      <w:tr w:rsidR="00163FB9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554/5466/22</w:t>
            </w:r>
          </w:p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1-кп/554/338/2024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B868CF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Сметаніна А.В.</w:t>
            </w:r>
          </w:p>
        </w:tc>
      </w:tr>
      <w:tr w:rsidR="00163FB9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643/2003/20</w:t>
            </w:r>
          </w:p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1-кп/554/610/2024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B868CF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Січиокно Т.О.</w:t>
            </w:r>
          </w:p>
        </w:tc>
      </w:tr>
      <w:tr w:rsidR="00163FB9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643/15358/21</w:t>
            </w:r>
          </w:p>
          <w:p w:rsidR="00163FB9" w:rsidRPr="00987E08" w:rsidRDefault="00163FB9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1-кп/554/585/2024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63FB9" w:rsidRPr="00987E08" w:rsidRDefault="00B868CF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Сметаніна А.В.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645/6679/18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1-кп/554/591/2024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B868CF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554/5779/23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1-кп/554/375/2024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B868CF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Троцька А.І.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643/12473/18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1-кп/554/599/2024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B868CF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643/14194/21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1-кп/554/272/2024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B868CF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Січиокно Т.О.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645/7066/19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1-кп/554/626/2024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B868CF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Троцька А.І.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554/5825/23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1-кп/554/595/2024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B868CF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Сметаніна А.В.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554/5630/23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1-кп/554/592/2024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B868CF" w:rsidP="00B868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Сметаніна А.В.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23 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643/20269/19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1-кп/554/601/2024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B868CF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Лизенко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А.В.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24 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643/12807/18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1-кп/554/273/2024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DF5409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Савченко А.Г.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554/5718/23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1-кп/554/244/2024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DF5409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643/1419/22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1-кп/554/608/2024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DF5409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72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Лизенко А.В.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643/18035/21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1-кп/554/254/2024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DF5409" w:rsidP="00A8347B">
            <w:pPr>
              <w:spacing w:after="0"/>
              <w:rPr>
                <w:rFonts w:ascii="Times New Roman" w:hAnsi="Times New Roman"/>
                <w:smallCap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Савченко А.Г.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554/8664/23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1-кп/554/267/2024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DF5409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72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Лизенко А.В.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554/3129/23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1-кп/554/289/2024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DF5409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643/19006/15-к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1-кп/554/388/2024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DF5409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72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Лизенко А.В.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31 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643/8286/20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1-кп/554/584/2024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DF5409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Савченко А.Г.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32 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643/10842/17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1-кп/554/616/2024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DF5409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Сметаніна А.В.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645/8471/13-к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1-кп/554/764/2024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DF5409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72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Лизенко А.В.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34 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645/4881/20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1-кп/554/763/2024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DF5409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72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Лизенко А.В.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645/7837/20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1-кп/554/762/2024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DF5409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Троцька А.І.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643/5520/18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1-кп/554/751/2024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DF5409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Савченко А.Г.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554/8530/22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1-кп/554/760/2024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DF5409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38 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645/9925/14-к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1-кп/554/758/2024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DF5409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Микитенко В.М.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645/640/18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1-кп/554/761/2024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DF5409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Троцька А.І.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645/3660/17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1-кп/554/755/2024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DF5409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Савченко А.Г.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1-587/11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1/554/8/2024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DF5409" w:rsidP="00DF54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Сметаніна А.В.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554/6775/20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1-кп/554/754/2024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DF5409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Січиокно Т.О.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645/2818/17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1-кп/554/757/2024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B868CF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Троцька А.І.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643/11458/20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1-кп/554/747/2024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B868CF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Лизенко А.В.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643/5383/20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1-кп/554/749/2024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B868CF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643/6446/20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1-кп/554/753/2024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B868CF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Лизенко А.В.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643/7971/21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1-кп/554/752/2024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B868CF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Савченко А.Г.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643/3646/20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1-кп/554/750/2024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B868CF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Січиокно Т.О.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640/9017/14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1-кп/554/756/2024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B868CF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Троцька А.І.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645/6196/20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1-кп/554/778/2024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B868CF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Микитенко В.М.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643/11302/21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1-кп/554/269/2024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B868CF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Січиокно Т.О.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643/8915/18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1-кп/554/748/2024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B868CF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Савченко А.Г.</w:t>
            </w:r>
          </w:p>
        </w:tc>
      </w:tr>
      <w:tr w:rsidR="00987E08" w:rsidRPr="00792D28" w:rsidTr="00DF5409">
        <w:trPr>
          <w:trHeight w:val="45"/>
          <w:jc w:val="center"/>
        </w:trPr>
        <w:tc>
          <w:tcPr>
            <w:tcW w:w="4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163F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24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643/8524/17</w:t>
            </w:r>
          </w:p>
          <w:p w:rsidR="00987E08" w:rsidRPr="00987E08" w:rsidRDefault="00987E08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7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1-кп/554/745/2024</w:t>
            </w:r>
          </w:p>
        </w:tc>
        <w:tc>
          <w:tcPr>
            <w:tcW w:w="21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87E08" w:rsidRPr="00987E08" w:rsidRDefault="00B868CF" w:rsidP="00A834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</w:tbl>
    <w:p w:rsidR="0002674F" w:rsidRPr="008B289E" w:rsidRDefault="0002674F" w:rsidP="009B66C7">
      <w:pPr>
        <w:rPr>
          <w:lang w:val="uk-UA"/>
        </w:rPr>
      </w:pPr>
    </w:p>
    <w:sectPr w:rsidR="0002674F" w:rsidRPr="008B289E" w:rsidSect="00124920">
      <w:pgSz w:w="12240" w:h="15840"/>
      <w:pgMar w:top="709" w:right="104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CF" w:rsidRDefault="00B868CF" w:rsidP="009726ED">
      <w:pPr>
        <w:spacing w:after="0" w:line="240" w:lineRule="auto"/>
      </w:pPr>
      <w:r>
        <w:separator/>
      </w:r>
    </w:p>
  </w:endnote>
  <w:endnote w:type="continuationSeparator" w:id="0">
    <w:p w:rsidR="00B868CF" w:rsidRDefault="00B868CF" w:rsidP="0097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CF" w:rsidRDefault="00B868CF" w:rsidP="009726ED">
      <w:pPr>
        <w:spacing w:after="0" w:line="240" w:lineRule="auto"/>
      </w:pPr>
      <w:r>
        <w:separator/>
      </w:r>
    </w:p>
  </w:footnote>
  <w:footnote w:type="continuationSeparator" w:id="0">
    <w:p w:rsidR="00B868CF" w:rsidRDefault="00B868CF" w:rsidP="0097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4A6"/>
    <w:multiLevelType w:val="hybridMultilevel"/>
    <w:tmpl w:val="2A22A186"/>
    <w:lvl w:ilvl="0" w:tplc="8F288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4BB2"/>
    <w:multiLevelType w:val="hybridMultilevel"/>
    <w:tmpl w:val="76287F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94344"/>
    <w:multiLevelType w:val="hybridMultilevel"/>
    <w:tmpl w:val="A8265B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62D2E"/>
    <w:multiLevelType w:val="hybridMultilevel"/>
    <w:tmpl w:val="D7CC2B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56"/>
    <w:rsid w:val="00007DBA"/>
    <w:rsid w:val="00012CCE"/>
    <w:rsid w:val="00015538"/>
    <w:rsid w:val="0002674F"/>
    <w:rsid w:val="00033A69"/>
    <w:rsid w:val="000345C6"/>
    <w:rsid w:val="00043B51"/>
    <w:rsid w:val="0007638F"/>
    <w:rsid w:val="00077BFE"/>
    <w:rsid w:val="0008290A"/>
    <w:rsid w:val="00083A18"/>
    <w:rsid w:val="000A0CEE"/>
    <w:rsid w:val="000A3392"/>
    <w:rsid w:val="000A3DD8"/>
    <w:rsid w:val="000A67B4"/>
    <w:rsid w:val="000C4DE2"/>
    <w:rsid w:val="000D1728"/>
    <w:rsid w:val="000D2F9A"/>
    <w:rsid w:val="000E5469"/>
    <w:rsid w:val="000F16A4"/>
    <w:rsid w:val="0010048B"/>
    <w:rsid w:val="00102A92"/>
    <w:rsid w:val="0011004F"/>
    <w:rsid w:val="001243BA"/>
    <w:rsid w:val="00124920"/>
    <w:rsid w:val="00127007"/>
    <w:rsid w:val="001360F9"/>
    <w:rsid w:val="00140550"/>
    <w:rsid w:val="00163FB9"/>
    <w:rsid w:val="00166B4A"/>
    <w:rsid w:val="00175C3B"/>
    <w:rsid w:val="00177812"/>
    <w:rsid w:val="00193536"/>
    <w:rsid w:val="001A1836"/>
    <w:rsid w:val="001A4A4F"/>
    <w:rsid w:val="001A773A"/>
    <w:rsid w:val="001B1C52"/>
    <w:rsid w:val="001C53C3"/>
    <w:rsid w:val="001D0FB2"/>
    <w:rsid w:val="001D31F4"/>
    <w:rsid w:val="001F32E4"/>
    <w:rsid w:val="001F5279"/>
    <w:rsid w:val="00207647"/>
    <w:rsid w:val="002426F6"/>
    <w:rsid w:val="00242C2A"/>
    <w:rsid w:val="00252E8C"/>
    <w:rsid w:val="002638DC"/>
    <w:rsid w:val="00264A5B"/>
    <w:rsid w:val="00274A3A"/>
    <w:rsid w:val="00287BE3"/>
    <w:rsid w:val="002A26A4"/>
    <w:rsid w:val="002A5B22"/>
    <w:rsid w:val="002A644B"/>
    <w:rsid w:val="002C08C2"/>
    <w:rsid w:val="002C77EB"/>
    <w:rsid w:val="002F5084"/>
    <w:rsid w:val="00303949"/>
    <w:rsid w:val="0030445E"/>
    <w:rsid w:val="00305F79"/>
    <w:rsid w:val="00313B35"/>
    <w:rsid w:val="00313F9B"/>
    <w:rsid w:val="00323547"/>
    <w:rsid w:val="00325C92"/>
    <w:rsid w:val="00333761"/>
    <w:rsid w:val="0035094A"/>
    <w:rsid w:val="00357FED"/>
    <w:rsid w:val="00366C07"/>
    <w:rsid w:val="00366D3C"/>
    <w:rsid w:val="00384116"/>
    <w:rsid w:val="00385063"/>
    <w:rsid w:val="003A1706"/>
    <w:rsid w:val="003B0028"/>
    <w:rsid w:val="003B5CF0"/>
    <w:rsid w:val="003C2807"/>
    <w:rsid w:val="003D7242"/>
    <w:rsid w:val="003E61AF"/>
    <w:rsid w:val="003E636C"/>
    <w:rsid w:val="003E7087"/>
    <w:rsid w:val="00422684"/>
    <w:rsid w:val="0042310E"/>
    <w:rsid w:val="00434C75"/>
    <w:rsid w:val="00445558"/>
    <w:rsid w:val="0045704A"/>
    <w:rsid w:val="00461EAA"/>
    <w:rsid w:val="00463FA8"/>
    <w:rsid w:val="004809C7"/>
    <w:rsid w:val="00481BC5"/>
    <w:rsid w:val="004859D7"/>
    <w:rsid w:val="00486043"/>
    <w:rsid w:val="004957F0"/>
    <w:rsid w:val="004B4A5C"/>
    <w:rsid w:val="004C1B5A"/>
    <w:rsid w:val="004F538C"/>
    <w:rsid w:val="0050161C"/>
    <w:rsid w:val="0050167A"/>
    <w:rsid w:val="00505D98"/>
    <w:rsid w:val="005161C5"/>
    <w:rsid w:val="00531E80"/>
    <w:rsid w:val="005346EB"/>
    <w:rsid w:val="00544B9D"/>
    <w:rsid w:val="00544D35"/>
    <w:rsid w:val="005456BD"/>
    <w:rsid w:val="00547007"/>
    <w:rsid w:val="0056197D"/>
    <w:rsid w:val="00575577"/>
    <w:rsid w:val="005B3747"/>
    <w:rsid w:val="005C14C8"/>
    <w:rsid w:val="005C3120"/>
    <w:rsid w:val="005E40DD"/>
    <w:rsid w:val="005F4E8C"/>
    <w:rsid w:val="00602B70"/>
    <w:rsid w:val="0061736C"/>
    <w:rsid w:val="00625FC2"/>
    <w:rsid w:val="006307D5"/>
    <w:rsid w:val="00646EE7"/>
    <w:rsid w:val="00650656"/>
    <w:rsid w:val="006579D2"/>
    <w:rsid w:val="00680FFF"/>
    <w:rsid w:val="00681513"/>
    <w:rsid w:val="00682BDA"/>
    <w:rsid w:val="006932A0"/>
    <w:rsid w:val="006F122D"/>
    <w:rsid w:val="007025D6"/>
    <w:rsid w:val="00713B79"/>
    <w:rsid w:val="007269FB"/>
    <w:rsid w:val="00741503"/>
    <w:rsid w:val="007426BB"/>
    <w:rsid w:val="00744337"/>
    <w:rsid w:val="00782D80"/>
    <w:rsid w:val="007878DA"/>
    <w:rsid w:val="007A47F8"/>
    <w:rsid w:val="007A697D"/>
    <w:rsid w:val="007A72B5"/>
    <w:rsid w:val="007B5442"/>
    <w:rsid w:val="007B5F47"/>
    <w:rsid w:val="007B670B"/>
    <w:rsid w:val="007C2F2F"/>
    <w:rsid w:val="007D0551"/>
    <w:rsid w:val="007D1A0D"/>
    <w:rsid w:val="007F28C7"/>
    <w:rsid w:val="007F54AE"/>
    <w:rsid w:val="00801C0F"/>
    <w:rsid w:val="00805B40"/>
    <w:rsid w:val="00820DCE"/>
    <w:rsid w:val="008373E9"/>
    <w:rsid w:val="00841869"/>
    <w:rsid w:val="008473BE"/>
    <w:rsid w:val="00850B96"/>
    <w:rsid w:val="00853945"/>
    <w:rsid w:val="00863590"/>
    <w:rsid w:val="00871A7A"/>
    <w:rsid w:val="00871BEE"/>
    <w:rsid w:val="00876A5C"/>
    <w:rsid w:val="00876AAE"/>
    <w:rsid w:val="0089335F"/>
    <w:rsid w:val="008B092B"/>
    <w:rsid w:val="008B289E"/>
    <w:rsid w:val="008B5E24"/>
    <w:rsid w:val="008C0308"/>
    <w:rsid w:val="008C1429"/>
    <w:rsid w:val="008E1653"/>
    <w:rsid w:val="008E73C6"/>
    <w:rsid w:val="009159FD"/>
    <w:rsid w:val="0091793F"/>
    <w:rsid w:val="00923537"/>
    <w:rsid w:val="009413A8"/>
    <w:rsid w:val="00946E3A"/>
    <w:rsid w:val="0095595C"/>
    <w:rsid w:val="0096020D"/>
    <w:rsid w:val="00960C8F"/>
    <w:rsid w:val="009726ED"/>
    <w:rsid w:val="00981C3E"/>
    <w:rsid w:val="009841E5"/>
    <w:rsid w:val="00987E08"/>
    <w:rsid w:val="009A75E5"/>
    <w:rsid w:val="009B3E11"/>
    <w:rsid w:val="009B66C7"/>
    <w:rsid w:val="009C75CA"/>
    <w:rsid w:val="009E3545"/>
    <w:rsid w:val="009F059B"/>
    <w:rsid w:val="00A003CC"/>
    <w:rsid w:val="00A01ABA"/>
    <w:rsid w:val="00A0563C"/>
    <w:rsid w:val="00A21B55"/>
    <w:rsid w:val="00A26FE9"/>
    <w:rsid w:val="00A403D1"/>
    <w:rsid w:val="00A71248"/>
    <w:rsid w:val="00A8347B"/>
    <w:rsid w:val="00A860CB"/>
    <w:rsid w:val="00A91EB7"/>
    <w:rsid w:val="00A939FA"/>
    <w:rsid w:val="00AA3A46"/>
    <w:rsid w:val="00AB55BF"/>
    <w:rsid w:val="00AC01D8"/>
    <w:rsid w:val="00AC3478"/>
    <w:rsid w:val="00AC3CE7"/>
    <w:rsid w:val="00AE35AD"/>
    <w:rsid w:val="00AE6CFD"/>
    <w:rsid w:val="00AF6BE8"/>
    <w:rsid w:val="00B01E0A"/>
    <w:rsid w:val="00B020D2"/>
    <w:rsid w:val="00B03E6F"/>
    <w:rsid w:val="00B17245"/>
    <w:rsid w:val="00B34929"/>
    <w:rsid w:val="00B418AD"/>
    <w:rsid w:val="00B45DB5"/>
    <w:rsid w:val="00B63611"/>
    <w:rsid w:val="00B81C3B"/>
    <w:rsid w:val="00B8684B"/>
    <w:rsid w:val="00B868CF"/>
    <w:rsid w:val="00BA08E3"/>
    <w:rsid w:val="00BB7B30"/>
    <w:rsid w:val="00BB7F9D"/>
    <w:rsid w:val="00BC090C"/>
    <w:rsid w:val="00BC69BE"/>
    <w:rsid w:val="00BD0319"/>
    <w:rsid w:val="00BD6EEF"/>
    <w:rsid w:val="00C138F2"/>
    <w:rsid w:val="00C30010"/>
    <w:rsid w:val="00C35282"/>
    <w:rsid w:val="00C8244A"/>
    <w:rsid w:val="00C86EF2"/>
    <w:rsid w:val="00C909A9"/>
    <w:rsid w:val="00CA4666"/>
    <w:rsid w:val="00CA5573"/>
    <w:rsid w:val="00CB14DA"/>
    <w:rsid w:val="00CC04EE"/>
    <w:rsid w:val="00CC345B"/>
    <w:rsid w:val="00CC6799"/>
    <w:rsid w:val="00CD48E3"/>
    <w:rsid w:val="00CE6A5C"/>
    <w:rsid w:val="00CE7E70"/>
    <w:rsid w:val="00CF29B4"/>
    <w:rsid w:val="00CF7619"/>
    <w:rsid w:val="00D15EBA"/>
    <w:rsid w:val="00D16F50"/>
    <w:rsid w:val="00D24AFD"/>
    <w:rsid w:val="00D441ED"/>
    <w:rsid w:val="00D47AAF"/>
    <w:rsid w:val="00D546CD"/>
    <w:rsid w:val="00D54CAD"/>
    <w:rsid w:val="00D621E9"/>
    <w:rsid w:val="00D63C2C"/>
    <w:rsid w:val="00D71A8F"/>
    <w:rsid w:val="00D86E30"/>
    <w:rsid w:val="00D87471"/>
    <w:rsid w:val="00D94ED0"/>
    <w:rsid w:val="00DB60E1"/>
    <w:rsid w:val="00DC4FF4"/>
    <w:rsid w:val="00DC50FF"/>
    <w:rsid w:val="00DE1889"/>
    <w:rsid w:val="00DE1E2E"/>
    <w:rsid w:val="00DE25EF"/>
    <w:rsid w:val="00DE32DC"/>
    <w:rsid w:val="00DF447E"/>
    <w:rsid w:val="00DF5120"/>
    <w:rsid w:val="00DF5409"/>
    <w:rsid w:val="00E07860"/>
    <w:rsid w:val="00E2132E"/>
    <w:rsid w:val="00E23F96"/>
    <w:rsid w:val="00E34750"/>
    <w:rsid w:val="00E367D7"/>
    <w:rsid w:val="00E520D5"/>
    <w:rsid w:val="00E54CF7"/>
    <w:rsid w:val="00E6033E"/>
    <w:rsid w:val="00E66568"/>
    <w:rsid w:val="00E82312"/>
    <w:rsid w:val="00EB03C1"/>
    <w:rsid w:val="00EC0D5C"/>
    <w:rsid w:val="00ED1D5F"/>
    <w:rsid w:val="00EE25EB"/>
    <w:rsid w:val="00EE462B"/>
    <w:rsid w:val="00EE7693"/>
    <w:rsid w:val="00F14BC2"/>
    <w:rsid w:val="00F24F1A"/>
    <w:rsid w:val="00F256BB"/>
    <w:rsid w:val="00F40737"/>
    <w:rsid w:val="00F50584"/>
    <w:rsid w:val="00F50F96"/>
    <w:rsid w:val="00F76EDE"/>
    <w:rsid w:val="00FA581E"/>
    <w:rsid w:val="00FB3E4B"/>
    <w:rsid w:val="00FC1080"/>
    <w:rsid w:val="00FD4BED"/>
    <w:rsid w:val="00FD5E86"/>
    <w:rsid w:val="00FF3D2E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A"/>
  </w:style>
  <w:style w:type="paragraph" w:styleId="1">
    <w:name w:val="heading 1"/>
    <w:basedOn w:val="a"/>
    <w:link w:val="10"/>
    <w:uiPriority w:val="9"/>
    <w:qFormat/>
    <w:rsid w:val="00124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E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5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6ED"/>
  </w:style>
  <w:style w:type="paragraph" w:styleId="a9">
    <w:name w:val="footer"/>
    <w:basedOn w:val="a"/>
    <w:link w:val="aa"/>
    <w:uiPriority w:val="99"/>
    <w:unhideWhenUsed/>
    <w:rsid w:val="0097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6ED"/>
  </w:style>
  <w:style w:type="character" w:customStyle="1" w:styleId="10">
    <w:name w:val="Заголовок 1 Знак"/>
    <w:basedOn w:val="a0"/>
    <w:link w:val="1"/>
    <w:uiPriority w:val="9"/>
    <w:rsid w:val="0012492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Normal (Web)"/>
    <w:basedOn w:val="a"/>
    <w:uiPriority w:val="99"/>
    <w:unhideWhenUsed/>
    <w:rsid w:val="0012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Hyperlink"/>
    <w:basedOn w:val="a0"/>
    <w:uiPriority w:val="99"/>
    <w:unhideWhenUsed/>
    <w:rsid w:val="00124920"/>
    <w:rPr>
      <w:color w:val="0000FF"/>
      <w:u w:val="single"/>
    </w:rPr>
  </w:style>
  <w:style w:type="character" w:customStyle="1" w:styleId="rvts9">
    <w:name w:val="rvts9"/>
    <w:basedOn w:val="a0"/>
    <w:rsid w:val="00124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72F1-A3DB-442B-AA96-A9636C8E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2084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3</cp:revision>
  <cp:lastPrinted>2023-02-01T12:00:00Z</cp:lastPrinted>
  <dcterms:created xsi:type="dcterms:W3CDTF">2024-02-12T15:56:00Z</dcterms:created>
  <dcterms:modified xsi:type="dcterms:W3CDTF">2024-02-12T16:05:00Z</dcterms:modified>
</cp:coreProperties>
</file>