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ED7C7F">
        <w:rPr>
          <w:b/>
          <w:lang w:val="uk-UA"/>
        </w:rPr>
        <w:t>08 листопада</w:t>
      </w:r>
      <w:r w:rsidR="00AB0F47" w:rsidRPr="00B40B31">
        <w:rPr>
          <w:b/>
          <w:lang w:val="uk-UA"/>
        </w:rPr>
        <w:t xml:space="preserve"> 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ED7C7F">
        <w:rPr>
          <w:b/>
          <w:lang w:val="uk-UA"/>
        </w:rPr>
        <w:t>23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B23FD5" w:rsidRPr="001202A7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одержання повідомлень про їх  виконання та забезпечувати  своєчасне    приєднання до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B23FD5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93777A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B23FD5">
              <w:rPr>
                <w:color w:val="000000"/>
                <w:lang w:val="uk-UA"/>
              </w:rPr>
              <w:t>Виконує доручення голови суду, керівника апарату суду  та старшого секретаря суду щодо організації роботи      канцелярії суду.</w:t>
            </w:r>
          </w:p>
        </w:tc>
      </w:tr>
      <w:tr w:rsidR="0093777A" w:rsidRPr="00D72DE7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</w:t>
            </w:r>
            <w:r w:rsidR="00D72DE7">
              <w:rPr>
                <w:rFonts w:eastAsia="Times New Roman"/>
                <w:sz w:val="22"/>
                <w:szCs w:val="22"/>
                <w:lang w:val="uk-UA" w:eastAsia="uk-UA"/>
              </w:rPr>
              <w:t>суду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– 4</w:t>
            </w:r>
            <w:r w:rsidR="00B23FD5">
              <w:rPr>
                <w:rFonts w:eastAsia="Times New Roman"/>
                <w:sz w:val="22"/>
                <w:szCs w:val="22"/>
                <w:lang w:val="uk-UA" w:eastAsia="uk-UA"/>
              </w:rPr>
              <w:t>758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B23FD5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Безстроково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93777A" w:rsidRPr="00B40B31" w:rsidRDefault="00712CDA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B23FD5">
              <w:rPr>
                <w:b/>
                <w:sz w:val="22"/>
                <w:szCs w:val="22"/>
                <w:lang w:val="uk-UA"/>
              </w:rPr>
              <w:t>17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години </w:t>
            </w:r>
            <w:r w:rsidR="00B23FD5">
              <w:rPr>
                <w:b/>
                <w:sz w:val="22"/>
                <w:szCs w:val="22"/>
                <w:lang w:val="uk-UA"/>
              </w:rPr>
              <w:t>15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="00B23FD5">
              <w:rPr>
                <w:b/>
                <w:sz w:val="22"/>
                <w:szCs w:val="22"/>
                <w:lang w:val="uk-UA"/>
              </w:rPr>
              <w:t>16 листопада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>2021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B23FD5">
              <w:rPr>
                <w:rFonts w:eastAsia="Times New Roman"/>
                <w:b/>
                <w:sz w:val="22"/>
                <w:szCs w:val="22"/>
                <w:lang w:val="uk-UA" w:eastAsia="uk-UA"/>
              </w:rPr>
              <w:t>23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листопада</w:t>
            </w:r>
            <w:r w:rsidR="005A18D7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2021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ED13FB" w:rsidRPr="00B40B31" w:rsidRDefault="00ED13F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D72DE7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117A2A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D72DE7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D72DE7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інтернету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D72DE7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>- толерантне, ввічливе та шанобливе ставлення до людей;</w:t>
            </w:r>
            <w:r w:rsidRPr="00B40B31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40B31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17A2A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561B8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D211F"/>
    <w:rsid w:val="005E690A"/>
    <w:rsid w:val="00602343"/>
    <w:rsid w:val="00620F31"/>
    <w:rsid w:val="00635DF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3B45"/>
    <w:rsid w:val="00750AA5"/>
    <w:rsid w:val="00750B13"/>
    <w:rsid w:val="00792F4A"/>
    <w:rsid w:val="007E57AD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667B8"/>
    <w:rsid w:val="00974020"/>
    <w:rsid w:val="009A4E70"/>
    <w:rsid w:val="009D0B37"/>
    <w:rsid w:val="009E2797"/>
    <w:rsid w:val="009E468B"/>
    <w:rsid w:val="00A272BB"/>
    <w:rsid w:val="00A27362"/>
    <w:rsid w:val="00AB0F47"/>
    <w:rsid w:val="00AD0310"/>
    <w:rsid w:val="00AE5783"/>
    <w:rsid w:val="00AE63DB"/>
    <w:rsid w:val="00B10683"/>
    <w:rsid w:val="00B23FD5"/>
    <w:rsid w:val="00B3485D"/>
    <w:rsid w:val="00B40B31"/>
    <w:rsid w:val="00B77F4B"/>
    <w:rsid w:val="00B86A2F"/>
    <w:rsid w:val="00B91A8D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15955"/>
    <w:rsid w:val="00D23914"/>
    <w:rsid w:val="00D275C1"/>
    <w:rsid w:val="00D4068E"/>
    <w:rsid w:val="00D43F38"/>
    <w:rsid w:val="00D703EF"/>
    <w:rsid w:val="00D72DE7"/>
    <w:rsid w:val="00D75D31"/>
    <w:rsid w:val="00E010AC"/>
    <w:rsid w:val="00E22C54"/>
    <w:rsid w:val="00E660BC"/>
    <w:rsid w:val="00E672D8"/>
    <w:rsid w:val="00E7749F"/>
    <w:rsid w:val="00EB2369"/>
    <w:rsid w:val="00EC255A"/>
    <w:rsid w:val="00ED13FB"/>
    <w:rsid w:val="00ED7C7F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5443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18</cp:revision>
  <cp:lastPrinted>2021-11-09T12:59:00Z</cp:lastPrinted>
  <dcterms:created xsi:type="dcterms:W3CDTF">2021-04-13T13:39:00Z</dcterms:created>
  <dcterms:modified xsi:type="dcterms:W3CDTF">2021-11-09T13:00:00Z</dcterms:modified>
</cp:coreProperties>
</file>