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AB0F47" w:rsidRPr="00B40B31">
        <w:rPr>
          <w:b/>
          <w:lang w:val="uk-UA"/>
        </w:rPr>
        <w:t xml:space="preserve">20 жовтня 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AB0F47" w:rsidRPr="00B40B31">
        <w:rPr>
          <w:b/>
          <w:lang w:val="uk-UA"/>
        </w:rPr>
        <w:t>17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судового засідання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31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  судові   виклики   та   повідомлення   в   справах,   які </w:t>
            </w:r>
            <w:r w:rsidRPr="00B40B31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 xml:space="preserve">знаходяться у провадженні судді; оформлювати заявки до органів внутрішніх </w:t>
            </w: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справ, адміністрації місць попереднього ув’язнення про доставку до суду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затриманих та підсудних осіб, готувати  копії відповідних судових рішень.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31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B40B31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Перевіряти  наявність і з’ясовувати причини відсутності  осіб, яких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викликано до суду, і доповідати  про це головуючому судді.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  <w:t xml:space="preserve">Здійснювати   перевірку осіб, які викликані в судове засідання, та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зазначати  на повістках час перебування в суді.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 фіксування судового засідання технічними засобами </w:t>
            </w:r>
            <w:r w:rsidRPr="00B40B31">
              <w:rPr>
                <w:rFonts w:eastAsia="Times New Roman"/>
                <w:color w:val="000000"/>
                <w:spacing w:val="4"/>
                <w:sz w:val="22"/>
                <w:szCs w:val="22"/>
                <w:lang w:val="uk-UA"/>
              </w:rPr>
              <w:t xml:space="preserve">згідно з Інструкцією про порядок фіксування судового процесу технічними </w:t>
            </w:r>
            <w:r w:rsidRPr="00B40B31">
              <w:rPr>
                <w:rFonts w:eastAsia="Times New Roman"/>
                <w:color w:val="000000"/>
                <w:spacing w:val="-4"/>
                <w:sz w:val="22"/>
                <w:szCs w:val="22"/>
                <w:lang w:val="uk-UA"/>
              </w:rPr>
              <w:t>засобами.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1"/>
                <w:sz w:val="22"/>
                <w:szCs w:val="22"/>
                <w:lang w:val="uk-UA"/>
              </w:rPr>
              <w:t>Ведення журналу судового засідання, протоколу судового засідання.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7" w:line="312" w:lineRule="auto"/>
              <w:ind w:left="258" w:hanging="258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Виготовлення копії судових рішень у справах, які знаходяться в </w:t>
            </w:r>
            <w:r w:rsidRPr="00B40B31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Здійснення заходів щодо вручення копії вироку засудженому або виправданому відповідно до  вимог Кримінально-процесуального  кодексу </w:t>
            </w:r>
            <w:r w:rsidRPr="00B40B31">
              <w:rPr>
                <w:rFonts w:eastAsia="Times New Roman"/>
                <w:color w:val="000000"/>
                <w:spacing w:val="10"/>
                <w:sz w:val="22"/>
                <w:szCs w:val="22"/>
                <w:lang w:val="uk-UA"/>
              </w:rPr>
              <w:t xml:space="preserve">України, за дорученням судді здійснювати  заходи щодо дачі підсудним або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  <w:t xml:space="preserve">Оформлення для направлення копій судових рішень </w:t>
            </w:r>
            <w:r w:rsidRPr="00B40B31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 xml:space="preserve">сторонам та іншим особам, які беруть участь у справі й фактично не були </w:t>
            </w:r>
            <w:r w:rsidRPr="00B40B31">
              <w:rPr>
                <w:rFonts w:eastAsia="Times New Roman"/>
                <w:color w:val="000000"/>
                <w:sz w:val="22"/>
                <w:szCs w:val="22"/>
                <w:lang w:val="uk-UA"/>
              </w:rPr>
              <w:t>присутніми в судовому засіданні при розгляді справи.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B40B31">
              <w:rPr>
                <w:rFonts w:eastAsia="Times New Roman"/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</w:p>
          <w:p w:rsidR="0093777A" w:rsidRPr="00B40B31" w:rsidRDefault="0093777A" w:rsidP="009377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50" w:line="312" w:lineRule="auto"/>
              <w:ind w:left="258" w:hanging="258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Оформлення матеріалів судових справ і здійснення  передачі справ до </w:t>
            </w:r>
            <w:r w:rsidRPr="00B40B31">
              <w:rPr>
                <w:color w:val="000000"/>
                <w:spacing w:val="-3"/>
                <w:sz w:val="22"/>
                <w:szCs w:val="22"/>
                <w:lang w:val="uk-UA"/>
              </w:rPr>
              <w:t>канцелярії суду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судового засідання   – 4440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 xml:space="preserve">За строковим трудовим договором на період відпустки по догляду за дитиною основного працівника 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93777A" w:rsidRPr="00B40B31" w:rsidRDefault="00712CDA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1040BD" w:rsidRPr="00B40B31">
              <w:rPr>
                <w:b/>
                <w:sz w:val="22"/>
                <w:szCs w:val="22"/>
                <w:lang w:val="uk-UA"/>
              </w:rPr>
              <w:t>1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6 години 00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29 жовтня 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55451E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>2021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Місце або спосіб проведення </w:t>
            </w: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lastRenderedPageBreak/>
              <w:t xml:space="preserve">         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04 листопада</w:t>
            </w:r>
            <w:r w:rsidR="005A18D7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2021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ED13FB" w:rsidRPr="00B40B31" w:rsidRDefault="00ED13F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</w:t>
            </w:r>
            <w:r w:rsidRPr="00B40B31">
              <w:rPr>
                <w:sz w:val="22"/>
                <w:szCs w:val="22"/>
                <w:lang w:val="uk-UA"/>
              </w:rPr>
              <w:lastRenderedPageBreak/>
              <w:t xml:space="preserve">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B40B31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EC2B3B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інтернету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lastRenderedPageBreak/>
              <w:t xml:space="preserve">в рамках своїх посадових обов'язків; вміння використовувати спільні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>- толерантне, ввічливе та шанобливе ставлення до людей;</w:t>
            </w:r>
            <w:r w:rsidRPr="00B40B31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40B31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D211F"/>
    <w:rsid w:val="005E690A"/>
    <w:rsid w:val="00602343"/>
    <w:rsid w:val="00620F31"/>
    <w:rsid w:val="00635DFA"/>
    <w:rsid w:val="00644F6F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3B45"/>
    <w:rsid w:val="00750AA5"/>
    <w:rsid w:val="00750B13"/>
    <w:rsid w:val="00792F4A"/>
    <w:rsid w:val="007E57AD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74020"/>
    <w:rsid w:val="009A4E70"/>
    <w:rsid w:val="009D0B37"/>
    <w:rsid w:val="009E2797"/>
    <w:rsid w:val="009E468B"/>
    <w:rsid w:val="00A272BB"/>
    <w:rsid w:val="00A27362"/>
    <w:rsid w:val="00AB0F47"/>
    <w:rsid w:val="00AD0310"/>
    <w:rsid w:val="00AE5783"/>
    <w:rsid w:val="00AE63DB"/>
    <w:rsid w:val="00B10683"/>
    <w:rsid w:val="00B3485D"/>
    <w:rsid w:val="00B40B31"/>
    <w:rsid w:val="00B77F4B"/>
    <w:rsid w:val="00B86A2F"/>
    <w:rsid w:val="00B91A8D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15955"/>
    <w:rsid w:val="00D23914"/>
    <w:rsid w:val="00D275C1"/>
    <w:rsid w:val="00D4068E"/>
    <w:rsid w:val="00D43F38"/>
    <w:rsid w:val="00D703EF"/>
    <w:rsid w:val="00D75D31"/>
    <w:rsid w:val="00E010AC"/>
    <w:rsid w:val="00E22C54"/>
    <w:rsid w:val="00E660BC"/>
    <w:rsid w:val="00E672D8"/>
    <w:rsid w:val="00E7749F"/>
    <w:rsid w:val="00EB2369"/>
    <w:rsid w:val="00EC255A"/>
    <w:rsid w:val="00EC2B3B"/>
    <w:rsid w:val="00ED13FB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1051-687A-4D6A-AEC1-1A2F6C0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Елена</cp:lastModifiedBy>
  <cp:revision>2</cp:revision>
  <cp:lastPrinted>2021-10-20T07:53:00Z</cp:lastPrinted>
  <dcterms:created xsi:type="dcterms:W3CDTF">2021-10-21T09:06:00Z</dcterms:created>
  <dcterms:modified xsi:type="dcterms:W3CDTF">2021-10-21T09:06:00Z</dcterms:modified>
</cp:coreProperties>
</file>