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C5" w:rsidRPr="00D83475" w:rsidRDefault="001344C5" w:rsidP="001344C5">
      <w:pPr>
        <w:pStyle w:val="WW-"/>
        <w:ind w:hanging="17"/>
        <w:jc w:val="center"/>
        <w:rPr>
          <w:sz w:val="28"/>
          <w:szCs w:val="28"/>
        </w:rPr>
      </w:pPr>
      <w:r w:rsidRPr="00D83475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57200" cy="526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C5" w:rsidRPr="00D83475" w:rsidRDefault="001344C5" w:rsidP="001344C5">
      <w:pPr>
        <w:pStyle w:val="WW-"/>
        <w:ind w:firstLine="426"/>
        <w:jc w:val="center"/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t>ОКТЯБРСЬКИЙ   РАЙОННИЙ    СУД    м. ПОЛТАВИ</w:t>
      </w:r>
    </w:p>
    <w:p w:rsidR="001344C5" w:rsidRDefault="001344C5" w:rsidP="001344C5">
      <w:pPr>
        <w:pStyle w:val="WW-"/>
        <w:ind w:firstLine="426"/>
        <w:jc w:val="center"/>
        <w:rPr>
          <w:b/>
          <w:sz w:val="28"/>
          <w:szCs w:val="28"/>
        </w:rPr>
      </w:pPr>
    </w:p>
    <w:p w:rsidR="003B5A9D" w:rsidRPr="00D83475" w:rsidRDefault="003B5A9D" w:rsidP="001344C5">
      <w:pPr>
        <w:pStyle w:val="WW-"/>
        <w:ind w:firstLine="426"/>
        <w:jc w:val="center"/>
        <w:rPr>
          <w:b/>
          <w:sz w:val="28"/>
          <w:szCs w:val="28"/>
        </w:rPr>
      </w:pPr>
    </w:p>
    <w:p w:rsidR="001344C5" w:rsidRPr="00D83475" w:rsidRDefault="001344C5" w:rsidP="003B5A9D">
      <w:pPr>
        <w:pStyle w:val="WW-"/>
        <w:spacing w:before="0" w:after="0"/>
        <w:ind w:firstLine="425"/>
        <w:jc w:val="center"/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t>РІШЕННЯ</w:t>
      </w:r>
    </w:p>
    <w:p w:rsidR="001344C5" w:rsidRPr="00D83475" w:rsidRDefault="001344C5" w:rsidP="003B5A9D">
      <w:pPr>
        <w:pStyle w:val="WW-"/>
        <w:spacing w:before="0" w:after="0"/>
        <w:ind w:firstLine="425"/>
        <w:jc w:val="center"/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t xml:space="preserve">зборів суддів </w:t>
      </w:r>
      <w:proofErr w:type="spellStart"/>
      <w:r w:rsidRPr="00D83475">
        <w:rPr>
          <w:b/>
          <w:sz w:val="28"/>
          <w:szCs w:val="28"/>
        </w:rPr>
        <w:t>Октябрського</w:t>
      </w:r>
      <w:proofErr w:type="spellEnd"/>
      <w:r w:rsidRPr="00D83475">
        <w:rPr>
          <w:b/>
          <w:sz w:val="28"/>
          <w:szCs w:val="28"/>
        </w:rPr>
        <w:t xml:space="preserve"> районного суду м. Полтави</w:t>
      </w:r>
    </w:p>
    <w:p w:rsidR="001344C5" w:rsidRDefault="001344C5" w:rsidP="003B5A9D">
      <w:pPr>
        <w:pStyle w:val="WW-"/>
        <w:spacing w:before="0" w:after="0"/>
        <w:ind w:firstLine="425"/>
        <w:jc w:val="center"/>
        <w:rPr>
          <w:b/>
          <w:sz w:val="28"/>
          <w:szCs w:val="28"/>
        </w:rPr>
      </w:pPr>
    </w:p>
    <w:p w:rsidR="003B5A9D" w:rsidRPr="00D83475" w:rsidRDefault="003B5A9D" w:rsidP="003B5A9D">
      <w:pPr>
        <w:pStyle w:val="WW-"/>
        <w:spacing w:before="0" w:after="0"/>
        <w:ind w:firstLine="425"/>
        <w:jc w:val="center"/>
        <w:rPr>
          <w:b/>
          <w:sz w:val="28"/>
          <w:szCs w:val="28"/>
        </w:rPr>
      </w:pPr>
    </w:p>
    <w:p w:rsidR="001344C5" w:rsidRPr="00D83475" w:rsidRDefault="00BB62F6" w:rsidP="005F7605">
      <w:pPr>
        <w:pStyle w:val="WW-"/>
        <w:ind w:firstLine="708"/>
        <w:jc w:val="both"/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t>26</w:t>
      </w:r>
      <w:r w:rsidR="001344C5" w:rsidRPr="00D83475">
        <w:rPr>
          <w:b/>
          <w:sz w:val="28"/>
          <w:szCs w:val="28"/>
        </w:rPr>
        <w:t xml:space="preserve"> </w:t>
      </w:r>
      <w:r w:rsidRPr="00D83475">
        <w:rPr>
          <w:b/>
          <w:sz w:val="28"/>
          <w:szCs w:val="28"/>
        </w:rPr>
        <w:t xml:space="preserve">грудня </w:t>
      </w:r>
      <w:r w:rsidR="001344C5" w:rsidRPr="00D83475">
        <w:rPr>
          <w:b/>
          <w:sz w:val="28"/>
          <w:szCs w:val="28"/>
        </w:rPr>
        <w:t>201</w:t>
      </w:r>
      <w:r w:rsidR="009D16A1" w:rsidRPr="00D83475">
        <w:rPr>
          <w:b/>
          <w:sz w:val="28"/>
          <w:szCs w:val="28"/>
        </w:rPr>
        <w:t>8</w:t>
      </w:r>
      <w:r w:rsidR="001344C5" w:rsidRPr="00D83475">
        <w:rPr>
          <w:b/>
          <w:sz w:val="28"/>
          <w:szCs w:val="28"/>
        </w:rPr>
        <w:t xml:space="preserve"> року   м. Полтава   </w:t>
      </w:r>
      <w:r w:rsidR="0075101C">
        <w:rPr>
          <w:b/>
          <w:sz w:val="28"/>
          <w:szCs w:val="28"/>
        </w:rPr>
        <w:tab/>
      </w:r>
      <w:r w:rsidR="0075101C">
        <w:rPr>
          <w:b/>
          <w:sz w:val="28"/>
          <w:szCs w:val="28"/>
        </w:rPr>
        <w:tab/>
      </w:r>
      <w:r w:rsidR="0075101C">
        <w:rPr>
          <w:b/>
          <w:sz w:val="28"/>
          <w:szCs w:val="28"/>
        </w:rPr>
        <w:tab/>
      </w:r>
      <w:r w:rsidR="0075101C">
        <w:rPr>
          <w:b/>
          <w:sz w:val="28"/>
          <w:szCs w:val="28"/>
        </w:rPr>
        <w:tab/>
      </w:r>
      <w:r w:rsidR="0075101C">
        <w:rPr>
          <w:b/>
          <w:sz w:val="28"/>
          <w:szCs w:val="28"/>
        </w:rPr>
        <w:tab/>
      </w:r>
      <w:r w:rsidR="001344C5" w:rsidRPr="00D83475">
        <w:rPr>
          <w:b/>
          <w:sz w:val="28"/>
          <w:szCs w:val="28"/>
        </w:rPr>
        <w:t xml:space="preserve">№ </w:t>
      </w:r>
      <w:r w:rsidR="0075101C">
        <w:rPr>
          <w:b/>
          <w:sz w:val="28"/>
          <w:szCs w:val="28"/>
        </w:rPr>
        <w:t>8</w:t>
      </w:r>
    </w:p>
    <w:p w:rsidR="001344C5" w:rsidRPr="00D83475" w:rsidRDefault="001344C5" w:rsidP="001344C5">
      <w:pPr>
        <w:pStyle w:val="WW-"/>
        <w:ind w:firstLine="426"/>
        <w:rPr>
          <w:b/>
          <w:sz w:val="28"/>
          <w:szCs w:val="28"/>
        </w:rPr>
      </w:pPr>
    </w:p>
    <w:p w:rsidR="001344C5" w:rsidRPr="00D83475" w:rsidRDefault="001344C5" w:rsidP="00BB62F6">
      <w:pPr>
        <w:pStyle w:val="WW-"/>
        <w:spacing w:before="0" w:after="0"/>
        <w:ind w:firstLine="425"/>
        <w:jc w:val="both"/>
        <w:rPr>
          <w:color w:val="000000"/>
          <w:sz w:val="28"/>
          <w:szCs w:val="28"/>
          <w:lang w:eastAsia="uk-UA"/>
        </w:rPr>
      </w:pPr>
      <w:r w:rsidRPr="00D83475">
        <w:rPr>
          <w:sz w:val="28"/>
          <w:szCs w:val="28"/>
        </w:rPr>
        <w:tab/>
        <w:t xml:space="preserve">Збори суддів </w:t>
      </w:r>
      <w:proofErr w:type="spellStart"/>
      <w:r w:rsidRPr="00D83475">
        <w:rPr>
          <w:sz w:val="28"/>
          <w:szCs w:val="28"/>
        </w:rPr>
        <w:t>Октябрського</w:t>
      </w:r>
      <w:proofErr w:type="spellEnd"/>
      <w:r w:rsidRPr="00D83475">
        <w:rPr>
          <w:sz w:val="28"/>
          <w:szCs w:val="28"/>
        </w:rPr>
        <w:t xml:space="preserve"> районного суду м. Полтави, </w:t>
      </w:r>
      <w:r w:rsidR="005F7605" w:rsidRPr="00D83475">
        <w:rPr>
          <w:sz w:val="28"/>
          <w:szCs w:val="28"/>
        </w:rPr>
        <w:t xml:space="preserve">керуючись </w:t>
      </w:r>
      <w:r w:rsidR="00BB62F6" w:rsidRPr="00D83475">
        <w:rPr>
          <w:sz w:val="28"/>
          <w:szCs w:val="28"/>
        </w:rPr>
        <w:t xml:space="preserve">п. 9 ст. 24, </w:t>
      </w:r>
      <w:r w:rsidR="005F7605" w:rsidRPr="00D83475">
        <w:rPr>
          <w:sz w:val="28"/>
          <w:szCs w:val="28"/>
        </w:rPr>
        <w:t>ст.</w:t>
      </w:r>
      <w:r w:rsidRPr="00D83475">
        <w:rPr>
          <w:sz w:val="28"/>
          <w:szCs w:val="28"/>
        </w:rPr>
        <w:t xml:space="preserve"> 128 Закону України «Про судоустрій та статус суддів» від 02.06.2016 року,-</w:t>
      </w:r>
    </w:p>
    <w:p w:rsidR="001344C5" w:rsidRPr="00D83475" w:rsidRDefault="001344C5" w:rsidP="00BB62F6">
      <w:pPr>
        <w:pStyle w:val="WW-"/>
        <w:spacing w:before="0" w:after="0" w:line="360" w:lineRule="auto"/>
        <w:ind w:firstLine="425"/>
        <w:jc w:val="both"/>
        <w:rPr>
          <w:color w:val="000000"/>
          <w:sz w:val="28"/>
          <w:szCs w:val="28"/>
          <w:lang w:eastAsia="uk-UA"/>
        </w:rPr>
      </w:pPr>
    </w:p>
    <w:p w:rsidR="001344C5" w:rsidRPr="00D83475" w:rsidRDefault="001344C5" w:rsidP="001344C5">
      <w:pPr>
        <w:pStyle w:val="WW-"/>
        <w:ind w:firstLine="426"/>
        <w:jc w:val="center"/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t>ВИРІШИЛИ:</w:t>
      </w:r>
    </w:p>
    <w:p w:rsidR="005F7605" w:rsidRPr="00D83475" w:rsidRDefault="005F7605" w:rsidP="001344C5">
      <w:pPr>
        <w:pStyle w:val="WW-"/>
        <w:ind w:firstLine="426"/>
        <w:jc w:val="center"/>
        <w:rPr>
          <w:b/>
          <w:sz w:val="28"/>
          <w:szCs w:val="28"/>
        </w:rPr>
      </w:pPr>
    </w:p>
    <w:p w:rsidR="000D2B9B" w:rsidRPr="00D83475" w:rsidRDefault="00886E02" w:rsidP="003B5A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D83475">
        <w:rPr>
          <w:sz w:val="28"/>
          <w:szCs w:val="28"/>
          <w:lang w:val="uk-UA"/>
        </w:rPr>
        <w:t>Затвердити графік відпусток на 2019 рік.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D2B9B" w:rsidRPr="00D83475" w:rsidRDefault="000D2B9B" w:rsidP="000D2B9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30EA7" w:rsidRPr="00D83475" w:rsidRDefault="00886E02" w:rsidP="003B5A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D83475">
        <w:rPr>
          <w:sz w:val="28"/>
          <w:szCs w:val="28"/>
          <w:lang w:val="uk-UA"/>
        </w:rPr>
        <w:t>Визначити за суддею Гольник Л.В. спеціалізацію з розгляду справ віднесених до компетенції слідчих суддів та справ про адміністративні правопорушення.</w:t>
      </w:r>
    </w:p>
    <w:p w:rsidR="000D2B9B" w:rsidRPr="00D83475" w:rsidRDefault="000D2B9B" w:rsidP="000D2B9B">
      <w:pPr>
        <w:spacing w:after="0" w:line="240" w:lineRule="auto"/>
        <w:ind w:left="710"/>
        <w:jc w:val="both"/>
        <w:rPr>
          <w:sz w:val="28"/>
          <w:szCs w:val="28"/>
          <w:lang w:val="uk-UA"/>
        </w:rPr>
      </w:pPr>
    </w:p>
    <w:p w:rsidR="00430EA7" w:rsidRPr="00D83475" w:rsidRDefault="00430EA7" w:rsidP="000D2B9B">
      <w:pPr>
        <w:spacing w:after="0" w:line="240" w:lineRule="auto"/>
        <w:ind w:left="710"/>
        <w:jc w:val="both"/>
        <w:rPr>
          <w:sz w:val="28"/>
          <w:szCs w:val="28"/>
          <w:lang w:val="uk-UA"/>
        </w:rPr>
      </w:pPr>
    </w:p>
    <w:p w:rsidR="00430EA7" w:rsidRPr="00D83475" w:rsidRDefault="00430EA7" w:rsidP="000D2B9B">
      <w:pPr>
        <w:spacing w:after="0" w:line="240" w:lineRule="auto"/>
        <w:ind w:left="710"/>
        <w:jc w:val="both"/>
        <w:rPr>
          <w:sz w:val="28"/>
          <w:szCs w:val="28"/>
          <w:lang w:val="uk-UA"/>
        </w:rPr>
      </w:pPr>
    </w:p>
    <w:p w:rsidR="001344C5" w:rsidRPr="00D83475" w:rsidRDefault="001344C5" w:rsidP="0075101C">
      <w:pPr>
        <w:pStyle w:val="WW-"/>
        <w:ind w:firstLine="709"/>
        <w:jc w:val="both"/>
        <w:rPr>
          <w:sz w:val="28"/>
          <w:szCs w:val="28"/>
        </w:rPr>
      </w:pPr>
      <w:r w:rsidRPr="00D83475">
        <w:rPr>
          <w:b/>
          <w:sz w:val="28"/>
          <w:szCs w:val="28"/>
        </w:rPr>
        <w:t xml:space="preserve">Голова зборів                      </w:t>
      </w:r>
      <w:r w:rsidR="00D83475">
        <w:rPr>
          <w:b/>
          <w:sz w:val="28"/>
          <w:szCs w:val="28"/>
        </w:rPr>
        <w:t xml:space="preserve">            </w:t>
      </w:r>
      <w:r w:rsidRPr="00D83475">
        <w:rPr>
          <w:b/>
          <w:sz w:val="28"/>
          <w:szCs w:val="28"/>
        </w:rPr>
        <w:t xml:space="preserve">     </w:t>
      </w:r>
      <w:r w:rsidRPr="00D83475">
        <w:rPr>
          <w:b/>
          <w:sz w:val="28"/>
          <w:szCs w:val="28"/>
        </w:rPr>
        <w:tab/>
      </w:r>
      <w:r w:rsidRPr="00D83475">
        <w:rPr>
          <w:b/>
          <w:sz w:val="28"/>
          <w:szCs w:val="28"/>
        </w:rPr>
        <w:tab/>
      </w:r>
      <w:r w:rsidR="005F7605" w:rsidRPr="00D83475">
        <w:rPr>
          <w:b/>
          <w:sz w:val="28"/>
          <w:szCs w:val="28"/>
        </w:rPr>
        <w:t xml:space="preserve">    </w:t>
      </w:r>
      <w:r w:rsidR="0075101C">
        <w:rPr>
          <w:b/>
          <w:sz w:val="28"/>
          <w:szCs w:val="28"/>
        </w:rPr>
        <w:t xml:space="preserve">            </w:t>
      </w:r>
      <w:r w:rsidR="00BB62F6" w:rsidRPr="00D83475">
        <w:rPr>
          <w:b/>
          <w:sz w:val="28"/>
          <w:szCs w:val="28"/>
        </w:rPr>
        <w:t>А.Г</w:t>
      </w:r>
      <w:r w:rsidR="009D16A1" w:rsidRPr="00D83475">
        <w:rPr>
          <w:b/>
          <w:sz w:val="28"/>
          <w:szCs w:val="28"/>
        </w:rPr>
        <w:t xml:space="preserve">. </w:t>
      </w:r>
      <w:r w:rsidR="00BB62F6" w:rsidRPr="00D83475">
        <w:rPr>
          <w:b/>
          <w:sz w:val="28"/>
          <w:szCs w:val="28"/>
        </w:rPr>
        <w:t>Савченко</w:t>
      </w:r>
    </w:p>
    <w:p w:rsidR="001344C5" w:rsidRPr="00D83475" w:rsidRDefault="001344C5" w:rsidP="001344C5">
      <w:pPr>
        <w:pStyle w:val="WW-"/>
        <w:ind w:firstLine="426"/>
        <w:jc w:val="both"/>
        <w:rPr>
          <w:sz w:val="28"/>
          <w:szCs w:val="28"/>
        </w:rPr>
      </w:pPr>
    </w:p>
    <w:p w:rsidR="001344C5" w:rsidRPr="00D83475" w:rsidRDefault="001344C5" w:rsidP="0075101C">
      <w:pPr>
        <w:pStyle w:val="WW-"/>
        <w:ind w:firstLine="709"/>
        <w:jc w:val="both"/>
        <w:rPr>
          <w:b/>
          <w:sz w:val="28"/>
          <w:szCs w:val="28"/>
        </w:rPr>
      </w:pPr>
      <w:r w:rsidRPr="00D83475">
        <w:rPr>
          <w:b/>
          <w:sz w:val="28"/>
          <w:szCs w:val="28"/>
        </w:rPr>
        <w:t>Секретар збор</w:t>
      </w:r>
      <w:r w:rsidR="00D83475">
        <w:rPr>
          <w:b/>
          <w:sz w:val="28"/>
          <w:szCs w:val="28"/>
        </w:rPr>
        <w:t xml:space="preserve">ів                   </w:t>
      </w:r>
      <w:r w:rsidRPr="00D83475">
        <w:rPr>
          <w:b/>
          <w:sz w:val="28"/>
          <w:szCs w:val="28"/>
        </w:rPr>
        <w:t xml:space="preserve">                                     </w:t>
      </w:r>
      <w:r w:rsidR="0075101C">
        <w:rPr>
          <w:b/>
          <w:sz w:val="28"/>
          <w:szCs w:val="28"/>
        </w:rPr>
        <w:t xml:space="preserve">        </w:t>
      </w:r>
      <w:r w:rsidR="005F7605" w:rsidRPr="00D83475">
        <w:rPr>
          <w:b/>
          <w:sz w:val="28"/>
          <w:szCs w:val="28"/>
        </w:rPr>
        <w:t>С.В. Антонов</w:t>
      </w:r>
    </w:p>
    <w:p w:rsidR="00D11157" w:rsidRPr="00D83475" w:rsidRDefault="00D11157">
      <w:pPr>
        <w:rPr>
          <w:sz w:val="28"/>
          <w:szCs w:val="28"/>
          <w:lang w:val="uk-UA"/>
        </w:rPr>
      </w:pPr>
    </w:p>
    <w:sectPr w:rsidR="00D11157" w:rsidRPr="00D83475" w:rsidSect="007F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35C"/>
    <w:multiLevelType w:val="hybridMultilevel"/>
    <w:tmpl w:val="CAACA0E4"/>
    <w:lvl w:ilvl="0" w:tplc="BCEACC44">
      <w:start w:val="1"/>
      <w:numFmt w:val="decimal"/>
      <w:lvlText w:val="%1."/>
      <w:lvlJc w:val="left"/>
      <w:pPr>
        <w:ind w:left="134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344C5"/>
    <w:rsid w:val="0008313B"/>
    <w:rsid w:val="000D2B9B"/>
    <w:rsid w:val="001344C5"/>
    <w:rsid w:val="001A7552"/>
    <w:rsid w:val="002A1074"/>
    <w:rsid w:val="0033074F"/>
    <w:rsid w:val="003B5A9D"/>
    <w:rsid w:val="0042405C"/>
    <w:rsid w:val="00430EA7"/>
    <w:rsid w:val="00433688"/>
    <w:rsid w:val="004936F8"/>
    <w:rsid w:val="004B0165"/>
    <w:rsid w:val="005F7605"/>
    <w:rsid w:val="00630919"/>
    <w:rsid w:val="00680EA0"/>
    <w:rsid w:val="006A733D"/>
    <w:rsid w:val="0075101C"/>
    <w:rsid w:val="007B7EEB"/>
    <w:rsid w:val="007F757A"/>
    <w:rsid w:val="00886E02"/>
    <w:rsid w:val="009A01F8"/>
    <w:rsid w:val="009D16A1"/>
    <w:rsid w:val="00A32623"/>
    <w:rsid w:val="00A46FCB"/>
    <w:rsid w:val="00A64B21"/>
    <w:rsid w:val="00B82623"/>
    <w:rsid w:val="00BB62F6"/>
    <w:rsid w:val="00CD534A"/>
    <w:rsid w:val="00D11157"/>
    <w:rsid w:val="00D83475"/>
    <w:rsid w:val="00E07CB9"/>
    <w:rsid w:val="00E768A9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5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Обычный (веб)"/>
    <w:basedOn w:val="a"/>
    <w:rsid w:val="001344C5"/>
    <w:pPr>
      <w:suppressAutoHyphens/>
      <w:spacing w:before="100" w:after="100" w:line="240" w:lineRule="auto"/>
    </w:pPr>
    <w:rPr>
      <w:rFonts w:eastAsia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4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5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Обычный (веб)"/>
    <w:basedOn w:val="a"/>
    <w:rsid w:val="001344C5"/>
    <w:pPr>
      <w:suppressAutoHyphens/>
      <w:spacing w:before="100" w:after="100" w:line="240" w:lineRule="auto"/>
    </w:pPr>
    <w:rPr>
      <w:rFonts w:eastAsia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15</cp:revision>
  <cp:lastPrinted>2018-12-26T12:05:00Z</cp:lastPrinted>
  <dcterms:created xsi:type="dcterms:W3CDTF">2017-08-30T19:14:00Z</dcterms:created>
  <dcterms:modified xsi:type="dcterms:W3CDTF">2018-12-26T12:05:00Z</dcterms:modified>
</cp:coreProperties>
</file>